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CERERE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de solicitare a subvenției în temeiul Legii nr. 34/1998</w:t>
      </w:r>
    </w:p>
    <w:p>
      <w:pPr>
        <w:pStyle w:val="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310"/>
        </w:tabs>
        <w:bidi w:val="0"/>
        <w:spacing w:before="0" w:after="280" w:line="283" w:lineRule="auto"/>
        <w:ind w:left="0" w:leftChars="0" w:right="0" w:rightChars="0" w:firstLine="0" w:firstLineChars="0"/>
        <w:jc w:val="both"/>
      </w:pPr>
      <w:bookmarkStart w:id="0" w:name="bookmark0"/>
      <w:bookmarkEnd w:id="0"/>
      <w:r>
        <w:rPr>
          <w:color w:val="000000"/>
          <w:spacing w:val="0"/>
          <w:w w:val="100"/>
          <w:position w:val="0"/>
        </w:rPr>
        <w:t>Date despre asociație/fundație</w:t>
      </w:r>
    </w:p>
    <w:p>
      <w:pPr>
        <w:pStyle w:val="4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325"/>
        </w:tabs>
        <w:bidi w:val="0"/>
        <w:spacing w:before="0" w:after="0"/>
        <w:ind w:left="0" w:right="0" w:firstLine="0"/>
        <w:jc w:val="both"/>
      </w:pPr>
      <w:bookmarkStart w:id="1" w:name="bookmark1"/>
      <w:bookmarkEnd w:id="1"/>
      <w:r>
        <w:rPr>
          <w:color w:val="000000"/>
          <w:spacing w:val="0"/>
          <w:w w:val="100"/>
          <w:position w:val="0"/>
        </w:rPr>
        <w:t>Denumirea: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right" w:leader="dot" w:pos="3922"/>
          <w:tab w:val="left" w:pos="4353"/>
          <w:tab w:val="left" w:leader="dot" w:pos="88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right="0" w:firstLine="0"/>
        <w:jc w:val="both"/>
        <w:textAlignment w:val="auto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Asociația/Fundația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right" w:leader="dot" w:pos="3922"/>
          <w:tab w:val="left" w:pos="4353"/>
          <w:tab w:val="left" w:leader="dot" w:pos="88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right="0" w:firstLine="0"/>
        <w:jc w:val="left"/>
        <w:textAlignment w:val="auto"/>
        <w:rPr>
          <w:color w:val="000000"/>
          <w:spacing w:val="0"/>
          <w:w w:val="100"/>
          <w:position w:val="0"/>
        </w:rPr>
      </w:pP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….……………………………………………………………………………………………………….. </w:t>
      </w:r>
      <w:r>
        <w:rPr>
          <w:color w:val="000000"/>
          <w:spacing w:val="0"/>
          <w:w w:val="100"/>
          <w:position w:val="0"/>
        </w:rPr>
        <w:t>cu sediul în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right" w:leader="dot" w:pos="3922"/>
          <w:tab w:val="left" w:pos="4353"/>
          <w:tab w:val="left" w:leader="dot" w:pos="88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right="0" w:firstLine="0"/>
        <w:jc w:val="left"/>
        <w:textAlignment w:val="auto"/>
        <w:rPr>
          <w:rFonts w:hint="default"/>
          <w:lang w:val="en-US"/>
        </w:rPr>
      </w:pPr>
      <w:r>
        <w:rPr>
          <w:rFonts w:hint="default"/>
          <w:color w:val="000000"/>
          <w:spacing w:val="0"/>
          <w:w w:val="100"/>
          <w:position w:val="0"/>
          <w:lang w:val="en-US"/>
        </w:rPr>
        <w:t>….……………………………………………………………………………………………………………………..</w:t>
      </w:r>
      <w:r>
        <w:rPr>
          <w:color w:val="000000"/>
          <w:spacing w:val="0"/>
          <w:w w:val="100"/>
          <w:position w:val="0"/>
        </w:rPr>
        <w:t>(localitatea, strada, sector/județ)/, tel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………………………………………………..</w:t>
      </w:r>
    </w:p>
    <w:p>
      <w:pPr>
        <w:pStyle w:val="4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354"/>
        </w:tabs>
        <w:bidi w:val="0"/>
        <w:spacing w:before="0" w:after="0"/>
        <w:ind w:left="0" w:right="0" w:firstLine="0"/>
        <w:jc w:val="both"/>
      </w:pPr>
      <w:bookmarkStart w:id="2" w:name="bookmark2"/>
      <w:bookmarkEnd w:id="2"/>
      <w:r>
        <w:rPr>
          <w:color w:val="000000"/>
          <w:spacing w:val="0"/>
          <w:w w:val="100"/>
          <w:position w:val="0"/>
        </w:rPr>
        <w:t>Dobândirea personalității juridice: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leader="dot" w:pos="2251"/>
          <w:tab w:val="left" w:leader="dot" w:pos="4353"/>
          <w:tab w:val="left" w:leader="dot" w:pos="8530"/>
        </w:tabs>
        <w:bidi w:val="0"/>
        <w:spacing w:before="0" w:after="0"/>
        <w:ind w:left="0" w:right="0" w:firstLine="0"/>
        <w:jc w:val="both"/>
        <w:rPr>
          <w:rFonts w:hint="default"/>
          <w:lang w:val="en-US"/>
        </w:rPr>
      </w:pPr>
      <w:r>
        <w:rPr>
          <w:color w:val="000000"/>
          <w:spacing w:val="0"/>
          <w:w w:val="100"/>
          <w:position w:val="0"/>
        </w:rPr>
        <w:t>Hotărârea nr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……………… </w:t>
      </w:r>
      <w:r>
        <w:rPr>
          <w:color w:val="000000"/>
          <w:spacing w:val="0"/>
          <w:w w:val="100"/>
          <w:position w:val="0"/>
        </w:rPr>
        <w:t>din data de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……………………</w:t>
      </w:r>
      <w:r>
        <w:rPr>
          <w:color w:val="000000"/>
          <w:spacing w:val="0"/>
          <w:w w:val="100"/>
          <w:position w:val="0"/>
        </w:rPr>
        <w:t>, pronunțată de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……………………………………….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leader="dot" w:pos="7771"/>
          <w:tab w:val="left" w:leader="dot" w:pos="7966"/>
          <w:tab w:val="left" w:leader="dot" w:pos="8530"/>
        </w:tabs>
        <w:bidi w:val="0"/>
        <w:spacing w:before="0" w:after="0"/>
        <w:ind w:left="0" w:right="0" w:firstLine="0"/>
        <w:jc w:val="both"/>
        <w:rPr>
          <w:rFonts w:hint="default"/>
          <w:lang w:val="en-US"/>
        </w:rPr>
      </w:pPr>
      <w:r>
        <w:rPr>
          <w:color w:val="000000"/>
          <w:spacing w:val="0"/>
          <w:w w:val="100"/>
          <w:position w:val="0"/>
        </w:rPr>
        <w:t>Certificat de înscriere în Registrul asociațiilor și fundațiilor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………………………………………………………..</w:t>
      </w:r>
    </w:p>
    <w:p>
      <w:pPr>
        <w:pStyle w:val="4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354"/>
          <w:tab w:val="right" w:leader="dot" w:pos="3268"/>
          <w:tab w:val="left" w:pos="3378"/>
          <w:tab w:val="left" w:leader="dot" w:pos="6190"/>
          <w:tab w:val="left" w:leader="dot" w:pos="6387"/>
          <w:tab w:val="left" w:leader="dot" w:pos="7138"/>
          <w:tab w:val="left" w:leader="dot" w:pos="7338"/>
          <w:tab w:val="left" w:leader="dot" w:pos="8006"/>
        </w:tabs>
        <w:bidi w:val="0"/>
        <w:spacing w:before="0" w:after="0"/>
        <w:ind w:left="0" w:right="0" w:firstLine="0"/>
        <w:jc w:val="both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Codul fiscal nr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…………………..</w:t>
      </w:r>
      <w:r>
        <w:rPr>
          <w:color w:val="000000"/>
          <w:spacing w:val="0"/>
          <w:w w:val="100"/>
          <w:position w:val="0"/>
        </w:rPr>
        <w:t>,emis de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………………………………………….</w:t>
      </w:r>
      <w:r>
        <w:rPr>
          <w:color w:val="000000"/>
          <w:spacing w:val="0"/>
          <w:w w:val="100"/>
          <w:position w:val="0"/>
        </w:rPr>
        <w:t xml:space="preserve"> din data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</w:t>
      </w:r>
      <w:r>
        <w:rPr>
          <w:color w:val="000000"/>
          <w:spacing w:val="0"/>
          <w:w w:val="100"/>
          <w:position w:val="0"/>
        </w:rPr>
        <w:t>de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…………….</w:t>
      </w:r>
    </w:p>
    <w:p>
      <w:pPr>
        <w:pStyle w:val="4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354"/>
          <w:tab w:val="left" w:leader="dot" w:pos="4353"/>
          <w:tab w:val="left" w:leader="dot" w:pos="8808"/>
        </w:tabs>
        <w:bidi w:val="0"/>
        <w:spacing w:before="0" w:after="0"/>
        <w:ind w:left="0" w:right="0" w:firstLine="0"/>
        <w:jc w:val="both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Nr. contului bancar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…………………………………</w:t>
      </w:r>
      <w:r>
        <w:rPr>
          <w:color w:val="000000"/>
          <w:spacing w:val="0"/>
          <w:w w:val="100"/>
          <w:position w:val="0"/>
        </w:rPr>
        <w:t>, deschis la Banca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………………………………………..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right" w:leader="dot" w:pos="2741"/>
          <w:tab w:val="left" w:pos="2946"/>
          <w:tab w:val="left" w:leader="dot" w:pos="7483"/>
        </w:tabs>
        <w:bidi w:val="0"/>
        <w:spacing w:before="0" w:after="0"/>
        <w:ind w:left="0" w:right="0" w:firstLine="0"/>
        <w:jc w:val="both"/>
        <w:rPr>
          <w:rFonts w:hint="default"/>
          <w:lang w:val="en-US"/>
        </w:rPr>
      </w:pP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….…………………………………. </w:t>
      </w:r>
      <w:r>
        <w:rPr>
          <w:color w:val="000000"/>
          <w:spacing w:val="0"/>
          <w:w w:val="100"/>
          <w:position w:val="0"/>
        </w:rPr>
        <w:t>cu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</w:t>
      </w:r>
      <w:r>
        <w:rPr>
          <w:color w:val="000000"/>
          <w:spacing w:val="0"/>
          <w:w w:val="100"/>
          <w:position w:val="0"/>
        </w:rPr>
        <w:t>sediul în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……………………………………………………………………</w:t>
      </w:r>
    </w:p>
    <w:p>
      <w:pPr>
        <w:pStyle w:val="4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363"/>
        </w:tabs>
        <w:bidi w:val="0"/>
        <w:spacing w:before="0" w:after="0"/>
        <w:ind w:left="0" w:right="0" w:firstLine="0"/>
        <w:jc w:val="both"/>
      </w:pPr>
      <w:bookmarkStart w:id="5" w:name="bookmark5"/>
      <w:bookmarkEnd w:id="5"/>
      <w:r>
        <w:rPr>
          <w:color w:val="000000"/>
          <w:spacing w:val="0"/>
          <w:w w:val="100"/>
          <w:position w:val="0"/>
        </w:rPr>
        <w:t>Date personale ale președintelui asociației/fundației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>: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leader="dot" w:pos="4353"/>
          <w:tab w:val="left" w:leader="dot" w:pos="8530"/>
        </w:tabs>
        <w:bidi w:val="0"/>
        <w:spacing w:before="0" w:after="0"/>
        <w:ind w:left="0" w:right="0" w:firstLine="0"/>
        <w:jc w:val="left"/>
        <w:rPr>
          <w:rFonts w:hint="default"/>
          <w:color w:val="000000"/>
          <w:spacing w:val="0"/>
          <w:w w:val="100"/>
          <w:position w:val="0"/>
          <w:lang w:val="en-US"/>
        </w:rPr>
      </w:pPr>
      <w:r>
        <w:rPr>
          <w:color w:val="000000"/>
          <w:spacing w:val="0"/>
          <w:w w:val="100"/>
          <w:position w:val="0"/>
        </w:rPr>
        <w:t>Numele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……………………… </w:t>
      </w:r>
      <w:r>
        <w:rPr>
          <w:color w:val="000000"/>
          <w:spacing w:val="0"/>
          <w:w w:val="100"/>
          <w:position w:val="0"/>
        </w:rPr>
        <w:t>prenumele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………………………. </w:t>
      </w:r>
      <w:r>
        <w:rPr>
          <w:color w:val="000000"/>
          <w:spacing w:val="0"/>
          <w:w w:val="100"/>
          <w:position w:val="0"/>
        </w:rPr>
        <w:t>domiciliul /(localitatea, strada, sector/județ)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leader="dot" w:pos="4353"/>
          <w:tab w:val="left" w:leader="dot" w:pos="8530"/>
        </w:tabs>
        <w:bidi w:val="0"/>
        <w:spacing w:before="0" w:after="0"/>
        <w:ind w:left="0" w:right="0" w:firstLine="0"/>
        <w:jc w:val="left"/>
        <w:rPr>
          <w:rFonts w:hint="default"/>
          <w:lang w:val="en-US"/>
        </w:rPr>
      </w:pPr>
      <w:r>
        <w:rPr>
          <w:rFonts w:hint="default"/>
          <w:color w:val="000000"/>
          <w:spacing w:val="0"/>
          <w:w w:val="100"/>
          <w:position w:val="0"/>
          <w:lang w:val="en-US"/>
        </w:rPr>
        <w:t>….…………………………………………………………………………………………………………………….,</w:t>
      </w:r>
      <w:r>
        <w:rPr>
          <w:color w:val="000000"/>
          <w:spacing w:val="0"/>
          <w:w w:val="100"/>
          <w:position w:val="0"/>
        </w:rPr>
        <w:t>tel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……………………………………</w:t>
      </w:r>
    </w:p>
    <w:p>
      <w:pPr>
        <w:pStyle w:val="4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354"/>
        </w:tabs>
        <w:bidi w:val="0"/>
        <w:spacing w:before="0" w:after="0"/>
        <w:ind w:left="0" w:right="0" w:firstLine="0"/>
        <w:jc w:val="left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>Date personale ale responsabilului financiar al asociației/fundației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leader="dot" w:pos="4353"/>
          <w:tab w:val="left" w:leader="dot" w:pos="8530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Numele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prenumele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</w:t>
      </w:r>
      <w:r>
        <w:rPr>
          <w:color w:val="000000"/>
          <w:spacing w:val="0"/>
          <w:w w:val="100"/>
          <w:position w:val="0"/>
        </w:rPr>
        <w:tab/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leader="dot" w:pos="8530"/>
        </w:tabs>
        <w:bidi w:val="0"/>
        <w:spacing w:before="0" w:after="0"/>
        <w:ind w:left="0" w:right="0" w:firstLine="0"/>
        <w:jc w:val="left"/>
        <w:rPr>
          <w:rFonts w:hint="default"/>
          <w:color w:val="000000"/>
          <w:spacing w:val="0"/>
          <w:w w:val="100"/>
          <w:position w:val="0"/>
          <w:lang w:val="en-US"/>
        </w:rPr>
      </w:pPr>
      <w:r>
        <w:rPr>
          <w:color w:val="000000"/>
          <w:spacing w:val="0"/>
          <w:w w:val="100"/>
          <w:position w:val="0"/>
        </w:rPr>
        <w:t>domiciliul (localitatea, strada, sector/județ)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…………………………………………………………….………….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leader="dot" w:pos="8530"/>
        </w:tabs>
        <w:bidi w:val="0"/>
        <w:spacing w:before="0" w:after="0"/>
        <w:ind w:left="0" w:right="0" w:firstLine="0"/>
        <w:jc w:val="left"/>
        <w:rPr>
          <w:rFonts w:hint="default"/>
          <w:lang w:val="en-US"/>
        </w:rPr>
      </w:pP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….…………………………………………………………………………………….., </w:t>
      </w:r>
      <w:r>
        <w:rPr>
          <w:color w:val="000000"/>
          <w:spacing w:val="0"/>
          <w:w w:val="100"/>
          <w:position w:val="0"/>
        </w:rPr>
        <w:t>tel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………………………..</w:t>
      </w:r>
    </w:p>
    <w:p>
      <w:pPr>
        <w:pStyle w:val="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603"/>
        </w:tabs>
        <w:bidi w:val="0"/>
        <w:spacing w:before="0" w:after="0"/>
        <w:ind w:left="0" w:right="0" w:firstLine="24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Experiența asociației/fundației în domeniul serviciilor de asistență socială</w:t>
      </w:r>
    </w:p>
    <w:p>
      <w:pPr>
        <w:pStyle w:val="4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325"/>
        </w:tabs>
        <w:bidi w:val="0"/>
        <w:spacing w:before="0" w:after="0"/>
        <w:ind w:left="0" w:right="0" w:firstLine="0"/>
        <w:jc w:val="both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>Proiecte derulate în ultimele 12 luni: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right" w:leader="dot" w:pos="3268"/>
          <w:tab w:val="left" w:pos="3569"/>
          <w:tab w:val="left" w:leader="dot" w:pos="4719"/>
        </w:tabs>
        <w:bidi w:val="0"/>
        <w:spacing w:before="0" w:after="0"/>
        <w:ind w:left="0" w:right="0" w:firstLine="220"/>
        <w:jc w:val="both"/>
        <w:rPr>
          <w:rFonts w:hint="default"/>
          <w:lang w:val="en-US"/>
        </w:rPr>
      </w:pPr>
      <w:r>
        <w:rPr>
          <w:color w:val="000000"/>
          <w:spacing w:val="0"/>
          <w:w w:val="100"/>
          <w:position w:val="0"/>
        </w:rPr>
        <w:t>Titlul proiectului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…………………………………………………………………………</w:t>
      </w:r>
      <w:r>
        <w:rPr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anul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…………….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leader="dot" w:pos="4719"/>
        </w:tabs>
        <w:bidi w:val="0"/>
        <w:spacing w:before="0" w:after="0"/>
        <w:ind w:left="0" w:right="0" w:firstLine="220"/>
        <w:jc w:val="both"/>
        <w:rPr>
          <w:rFonts w:hint="default"/>
          <w:lang w:val="en-US"/>
        </w:rPr>
      </w:pPr>
      <w:r>
        <w:rPr>
          <w:color w:val="000000"/>
          <w:spacing w:val="0"/>
          <w:w w:val="100"/>
          <w:position w:val="0"/>
        </w:rPr>
        <w:t>Parteneri în proiect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………………………………………………………………………………………………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leader="dot" w:pos="4719"/>
        </w:tabs>
        <w:bidi w:val="0"/>
        <w:spacing w:before="0" w:after="0"/>
        <w:ind w:left="0" w:right="0" w:firstLine="220"/>
        <w:jc w:val="both"/>
        <w:rPr>
          <w:rFonts w:hint="default"/>
          <w:lang w:val="en-US"/>
        </w:rPr>
      </w:pPr>
      <w:r>
        <w:rPr>
          <w:color w:val="000000"/>
          <w:spacing w:val="0"/>
          <w:w w:val="100"/>
          <w:position w:val="0"/>
        </w:rPr>
        <w:t>Natura parteneriatului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……………………………………………………………………………………………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leader="dot" w:pos="4719"/>
        </w:tabs>
        <w:bidi w:val="0"/>
        <w:spacing w:before="0" w:after="0"/>
        <w:ind w:left="0" w:right="0" w:firstLine="220"/>
        <w:jc w:val="both"/>
        <w:rPr>
          <w:rFonts w:hint="default"/>
          <w:lang w:val="en-US"/>
        </w:rPr>
      </w:pPr>
      <w:r>
        <w:rPr>
          <w:color w:val="000000"/>
          <w:spacing w:val="0"/>
          <w:w w:val="100"/>
          <w:position w:val="0"/>
        </w:rPr>
        <w:t>Descrierea pe scurt a proiectului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…………………………………………………………………………………</w:t>
      </w:r>
    </w:p>
    <w:p>
      <w:pPr>
        <w:pStyle w:val="4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344"/>
          <w:tab w:val="left" w:leader="dot" w:pos="4719"/>
        </w:tabs>
        <w:bidi w:val="0"/>
        <w:spacing w:before="0" w:after="0"/>
        <w:ind w:left="0" w:right="0" w:firstLine="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Venituri totale din ultimele 12 luni: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………………………………………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tabs>
          <w:tab w:val="left" w:pos="344"/>
          <w:tab w:val="left" w:leader="dot" w:pos="85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rPr>
          <w:rFonts w:hint="default"/>
          <w:color w:val="000000"/>
          <w:spacing w:val="0"/>
          <w:w w:val="100"/>
          <w:position w:val="0"/>
          <w:lang w:val="en-US"/>
        </w:rPr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Cheltuieli cu serviciile de asistență socială din ultimele 12 luni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………………………………. 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leader="dot" w:pos="87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right="0" w:firstLine="0" w:firstLineChars="0"/>
        <w:jc w:val="both"/>
        <w:textAlignment w:val="auto"/>
        <w:rPr>
          <w:rFonts w:hint="default"/>
          <w:lang w:val="en-US"/>
        </w:rPr>
      </w:pPr>
      <w:r>
        <w:rPr>
          <w:color w:val="000000"/>
          <w:spacing w:val="0"/>
          <w:w w:val="100"/>
          <w:position w:val="0"/>
        </w:rPr>
        <w:t>3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>^</w:t>
      </w:r>
      <w:r>
        <w:rPr>
          <w:color w:val="000000"/>
          <w:spacing w:val="0"/>
          <w:w w:val="100"/>
          <w:position w:val="0"/>
        </w:rPr>
        <w:t>1 Cheltuieli totale în ultimele 12 luni: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……………………………………………………………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tabs>
          <w:tab w:val="left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right="0" w:firstLine="0" w:firstLineChars="0"/>
        <w:jc w:val="left"/>
        <w:textAlignment w:val="auto"/>
      </w:pPr>
      <w:r>
        <w:rPr>
          <w:color w:val="000000"/>
          <w:spacing w:val="0"/>
          <w:w w:val="100"/>
          <w:position w:val="0"/>
        </w:rPr>
        <w:t>Asociația/fundația/cultul recunoscut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</w:t>
      </w:r>
      <w:r>
        <w:rPr>
          <w:color w:val="000000"/>
          <w:spacing w:val="0"/>
          <w:w w:val="100"/>
          <w:position w:val="0"/>
        </w:rPr>
        <w:t>desfășoară servicii de asistență socială:</w:t>
      </w:r>
    </w:p>
    <w:p>
      <w:pPr>
        <w:pStyle w:val="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553"/>
          <w:tab w:val="left" w:leader="dot" w:pos="2714"/>
          <w:tab w:val="left" w:leader="dot" w:pos="8788"/>
        </w:tabs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la nivel local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…………………………………………………………………………..</w:t>
      </w:r>
      <w:r>
        <w:rPr>
          <w:color w:val="000000"/>
          <w:spacing w:val="0"/>
          <w:w w:val="100"/>
          <w:position w:val="0"/>
        </w:rPr>
        <w:t>(precizați localitatea)</w:t>
      </w:r>
    </w:p>
    <w:p>
      <w:pPr>
        <w:pStyle w:val="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553"/>
          <w:tab w:val="right" w:leader="dot" w:pos="4658"/>
        </w:tabs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la nivel de județ/județe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>……………………………………………………………</w:t>
      </w:r>
      <w:r>
        <w:rPr>
          <w:color w:val="000000"/>
          <w:spacing w:val="0"/>
          <w:w w:val="100"/>
          <w:position w:val="0"/>
        </w:rPr>
        <w:t>(precizați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</w:t>
      </w:r>
      <w:r>
        <w:rPr>
          <w:color w:val="000000"/>
          <w:spacing w:val="0"/>
          <w:w w:val="100"/>
          <w:position w:val="0"/>
        </w:rPr>
        <w:t>județul/județele)</w:t>
      </w:r>
    </w:p>
    <w:p>
      <w:pPr>
        <w:pStyle w:val="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740"/>
          <w:tab w:val="left" w:leader="dot" w:pos="5628"/>
          <w:tab w:val="right" w:leader="dot" w:pos="7961"/>
          <w:tab w:val="left" w:pos="8166"/>
        </w:tabs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Subvenția solicitată de la bugetul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de stat, respectiv de la bugetul</w:t>
      </w:r>
      <w:r>
        <w:rPr>
          <w:color w:val="000000"/>
          <w:spacing w:val="0"/>
          <w:w w:val="100"/>
          <w:position w:val="0"/>
        </w:rPr>
        <w:t xml:space="preserve"> local, în anul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</w:t>
      </w:r>
      <w:r>
        <w:rPr>
          <w:color w:val="000000"/>
          <w:spacing w:val="0"/>
          <w:w w:val="100"/>
          <w:position w:val="0"/>
        </w:rPr>
        <w:t>este de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</w:t>
      </w:r>
      <w:r>
        <w:rPr>
          <w:color w:val="000000"/>
          <w:spacing w:val="0"/>
          <w:w w:val="100"/>
          <w:position w:val="0"/>
        </w:rPr>
        <w:t>lei,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</w:t>
      </w:r>
      <w:r>
        <w:rPr>
          <w:color w:val="000000"/>
          <w:spacing w:val="0"/>
          <w:w w:val="100"/>
          <w:position w:val="0"/>
        </w:rPr>
        <w:t>pentru un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</w:t>
      </w:r>
      <w:r>
        <w:rPr>
          <w:color w:val="000000"/>
          <w:spacing w:val="0"/>
          <w:w w:val="100"/>
          <w:position w:val="0"/>
        </w:rPr>
        <w:t>număr mediu lunar de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 </w:t>
      </w:r>
      <w:r>
        <w:rPr>
          <w:color w:val="000000"/>
          <w:spacing w:val="0"/>
          <w:w w:val="100"/>
          <w:position w:val="0"/>
        </w:rPr>
        <w:t>persoane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</w:t>
      </w:r>
      <w:r>
        <w:rPr>
          <w:color w:val="000000"/>
          <w:spacing w:val="0"/>
          <w:w w:val="100"/>
          <w:position w:val="0"/>
        </w:rPr>
        <w:t>asistate, conform anexelor A și B la prezenta cerere,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</w:t>
      </w:r>
      <w:r>
        <w:rPr>
          <w:color w:val="000000"/>
          <w:spacing w:val="0"/>
          <w:w w:val="100"/>
          <w:position w:val="0"/>
        </w:rPr>
        <w:t>după cum urmează: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40"/>
          <w:tab w:val="left" w:leader="dot" w:pos="5628"/>
          <w:tab w:val="right" w:leader="dot" w:pos="7961"/>
          <w:tab w:val="left" w:pos="8166"/>
        </w:tabs>
        <w:bidi w:val="0"/>
        <w:spacing w:before="0" w:after="0"/>
        <w:ind w:left="300" w:leftChars="0" w:right="0" w:rightChars="0"/>
        <w:jc w:val="both"/>
      </w:pPr>
    </w:p>
    <w:tbl>
      <w:tblPr>
        <w:tblStyle w:val="6"/>
        <w:tblW w:w="9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3354"/>
        <w:gridCol w:w="2207"/>
        <w:gridCol w:w="1917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344"/>
                <w:tab w:val="left" w:leader="dot" w:pos="85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ro-RO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ro-RO"/>
              </w:rPr>
              <w:t>Nr. Crt.</w:t>
            </w:r>
          </w:p>
        </w:tc>
        <w:tc>
          <w:tcPr>
            <w:tcW w:w="335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344"/>
                <w:tab w:val="left" w:leader="dot" w:pos="85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en-US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Denumirea unității de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lang w:val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asistență socială</w:t>
            </w:r>
          </w:p>
        </w:tc>
        <w:tc>
          <w:tcPr>
            <w:tcW w:w="2207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344"/>
                <w:tab w:val="left" w:leader="dot" w:pos="85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en-US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Județul în care are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lang w:val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sediul unitatea de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lang w:val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asistență socială</w:t>
            </w:r>
          </w:p>
        </w:tc>
        <w:tc>
          <w:tcPr>
            <w:tcW w:w="1917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344"/>
                <w:tab w:val="left" w:leader="dot" w:pos="85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ro-RO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lang w:val="en-US"/>
              </w:rPr>
              <w:t>Num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lang w:val="ro-RO"/>
              </w:rPr>
              <w:t>ărul mediul lunar al persoanelor asistate</w:t>
            </w:r>
          </w:p>
        </w:tc>
        <w:tc>
          <w:tcPr>
            <w:tcW w:w="186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344"/>
                <w:tab w:val="left" w:leader="dot" w:pos="85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ro-RO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ro-RO"/>
              </w:rPr>
              <w:t>Subvenția solicitată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344"/>
                <w:tab w:val="left" w:leader="dot" w:pos="85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ro-RO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ro-RO"/>
              </w:rPr>
              <w:t>(lei)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344"/>
                <w:tab w:val="left" w:leader="dot" w:pos="85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both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ro-RO"/>
              </w:rPr>
            </w:pPr>
          </w:p>
        </w:tc>
        <w:tc>
          <w:tcPr>
            <w:tcW w:w="335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344"/>
                <w:tab w:val="left" w:leader="dot" w:pos="85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both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en-US"/>
              </w:rPr>
            </w:pPr>
          </w:p>
        </w:tc>
        <w:tc>
          <w:tcPr>
            <w:tcW w:w="2207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344"/>
                <w:tab w:val="left" w:leader="dot" w:pos="85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both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en-US"/>
              </w:rPr>
            </w:pPr>
          </w:p>
        </w:tc>
        <w:tc>
          <w:tcPr>
            <w:tcW w:w="1917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344"/>
                <w:tab w:val="left" w:leader="dot" w:pos="85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both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en-US"/>
              </w:rPr>
            </w:pPr>
          </w:p>
        </w:tc>
        <w:tc>
          <w:tcPr>
            <w:tcW w:w="186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344"/>
                <w:tab w:val="left" w:leader="dot" w:pos="85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both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344"/>
                <w:tab w:val="left" w:leader="dot" w:pos="85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both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ro-RO"/>
              </w:rPr>
            </w:pPr>
          </w:p>
        </w:tc>
        <w:tc>
          <w:tcPr>
            <w:tcW w:w="335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344"/>
                <w:tab w:val="left" w:leader="dot" w:pos="85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both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en-US"/>
              </w:rPr>
            </w:pPr>
          </w:p>
        </w:tc>
        <w:tc>
          <w:tcPr>
            <w:tcW w:w="2207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344"/>
                <w:tab w:val="left" w:leader="dot" w:pos="85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both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en-US"/>
              </w:rPr>
            </w:pPr>
          </w:p>
        </w:tc>
        <w:tc>
          <w:tcPr>
            <w:tcW w:w="1917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344"/>
                <w:tab w:val="left" w:leader="dot" w:pos="85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both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en-US"/>
              </w:rPr>
            </w:pPr>
          </w:p>
        </w:tc>
        <w:tc>
          <w:tcPr>
            <w:tcW w:w="186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344"/>
                <w:tab w:val="left" w:leader="dot" w:pos="85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both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344"/>
                <w:tab w:val="left" w:leader="dot" w:pos="85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both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en-US"/>
              </w:rPr>
            </w:pPr>
          </w:p>
        </w:tc>
        <w:tc>
          <w:tcPr>
            <w:tcW w:w="335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344"/>
                <w:tab w:val="left" w:leader="dot" w:pos="85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both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ro-RO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ro-RO"/>
              </w:rPr>
              <w:t>TOTAL</w:t>
            </w:r>
          </w:p>
        </w:tc>
        <w:tc>
          <w:tcPr>
            <w:tcW w:w="2207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344"/>
                <w:tab w:val="left" w:leader="dot" w:pos="85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both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en-US"/>
              </w:rPr>
            </w:pPr>
          </w:p>
        </w:tc>
        <w:tc>
          <w:tcPr>
            <w:tcW w:w="1917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344"/>
                <w:tab w:val="left" w:leader="dot" w:pos="85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both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en-US"/>
              </w:rPr>
            </w:pPr>
          </w:p>
        </w:tc>
        <w:tc>
          <w:tcPr>
            <w:tcW w:w="186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344"/>
                <w:tab w:val="left" w:leader="dot" w:pos="85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both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en-US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344"/>
          <w:tab w:val="left" w:leader="dot" w:pos="85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rightChars="0"/>
        <w:jc w:val="both"/>
        <w:textAlignment w:val="auto"/>
        <w:rPr>
          <w:rFonts w:hint="default"/>
          <w:color w:val="000000"/>
          <w:spacing w:val="0"/>
          <w:w w:val="100"/>
          <w:position w:val="0"/>
          <w:lang w:val="en-US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344"/>
          <w:tab w:val="left" w:leader="dot" w:pos="85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rightChars="0"/>
        <w:jc w:val="both"/>
        <w:textAlignment w:val="auto"/>
        <w:rPr>
          <w:rFonts w:hint="default"/>
          <w:color w:val="000000"/>
          <w:spacing w:val="0"/>
          <w:w w:val="100"/>
          <w:position w:val="0"/>
          <w:lang w:val="en-US"/>
        </w:rPr>
      </w:pP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4229"/>
          <w:tab w:val="left" w:leader="dot" w:pos="8788"/>
        </w:tabs>
        <w:bidi w:val="0"/>
        <w:spacing w:before="0" w:after="0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Subsemnata/Subsemnatul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............................................................................................................................</w:t>
      </w:r>
      <w:r>
        <w:rPr>
          <w:color w:val="000000"/>
          <w:spacing w:val="0"/>
          <w:w w:val="100"/>
          <w:position w:val="0"/>
        </w:rPr>
        <w:t>,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right" w:leader="dot" w:pos="6077"/>
          <w:tab w:val="right" w:leader="dot" w:pos="7080"/>
          <w:tab w:val="left" w:pos="7285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posesor/posesoare a/al buletinului/cărții de identitate seria 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 xml:space="preserve"> nr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eliberat/eliberată la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leader="dot" w:pos="1910"/>
          <w:tab w:val="left" w:leader="dot" w:pos="3499"/>
          <w:tab w:val="left" w:leader="dot" w:pos="4555"/>
        </w:tabs>
        <w:bidi w:val="0"/>
        <w:spacing w:before="0" w:after="0"/>
        <w:ind w:left="0" w:right="0" w:firstLine="0"/>
        <w:jc w:val="both"/>
        <w:rPr>
          <w:rFonts w:hint="default"/>
          <w:lang w:val="ro-RO"/>
        </w:rPr>
      </w:pPr>
      <w:r>
        <w:rPr>
          <w:color w:val="000000"/>
          <w:spacing w:val="0"/>
          <w:w w:val="100"/>
          <w:position w:val="0"/>
        </w:rPr>
        <w:t>data de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de către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, împuternicit/imputemicită de consiliul director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</w:t>
      </w:r>
      <w:r>
        <w:rPr>
          <w:color w:val="000000"/>
          <w:spacing w:val="0"/>
          <w:w w:val="100"/>
          <w:position w:val="0"/>
        </w:rPr>
        <w:t>al Asociației/Fundației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..............................................................................................</w:t>
      </w:r>
      <w:r>
        <w:rPr>
          <w:color w:val="000000"/>
          <w:spacing w:val="0"/>
          <w:w w:val="100"/>
          <w:position w:val="0"/>
        </w:rPr>
        <w:t xml:space="preserve"> prin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</w:t>
      </w:r>
      <w:r>
        <w:rPr>
          <w:color w:val="000000"/>
          <w:spacing w:val="0"/>
          <w:w w:val="100"/>
          <w:position w:val="0"/>
        </w:rPr>
        <w:t>Hotărârea nr.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>.........../...............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leader="dot" w:pos="380"/>
          <w:tab w:val="left" w:leader="dot" w:pos="1349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,cunoscând prevederile art. 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>292</w:t>
      </w:r>
      <w:r>
        <w:rPr>
          <w:color w:val="000000"/>
          <w:spacing w:val="0"/>
          <w:w w:val="100"/>
          <w:position w:val="0"/>
        </w:rPr>
        <w:t xml:space="preserve"> din Codul penal cu privire la falsul în declarații, declar pe propria răspundere următoarele:</w:t>
      </w:r>
    </w:p>
    <w:p>
      <w:pPr>
        <w:pStyle w:val="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438"/>
        </w:tabs>
        <w:bidi w:val="0"/>
        <w:spacing w:before="0" w:after="0"/>
        <w:ind w:left="0" w:right="0" w:firstLine="180"/>
        <w:jc w:val="left"/>
      </w:pPr>
      <w:r>
        <w:rPr>
          <w:color w:val="000000"/>
          <w:spacing w:val="0"/>
          <w:w w:val="100"/>
          <w:position w:val="0"/>
        </w:rPr>
        <w:t>datele, informațiile și documentele prezentate corespund realității;</w:t>
      </w:r>
    </w:p>
    <w:p>
      <w:pPr>
        <w:pStyle w:val="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493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asociația/fundația nu are sume neachitate la scadență către persoane fizice sau juridice ori bunuri urmărite în vederea executării silite,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leader="dot" w:pos="4229"/>
        </w:tabs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</w:rPr>
        <w:t>mă angajez ca suma de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................................</w:t>
      </w:r>
      <w:r>
        <w:rPr>
          <w:color w:val="000000"/>
          <w:spacing w:val="0"/>
          <w:w w:val="100"/>
          <w:position w:val="0"/>
        </w:rPr>
        <w:t xml:space="preserve"> să o utilizez în scopul acordării serviciilor sociale,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</w:t>
      </w:r>
      <w:r>
        <w:rPr>
          <w:color w:val="000000"/>
          <w:spacing w:val="0"/>
          <w:w w:val="100"/>
          <w:position w:val="0"/>
        </w:rPr>
        <w:t>conform datelor prezentate în anexele A și B la prezenta cerere.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380"/>
        <w:jc w:val="both"/>
        <w:rPr>
          <w:color w:val="000000"/>
          <w:spacing w:val="0"/>
          <w:w w:val="100"/>
          <w:position w:val="0"/>
        </w:rPr>
      </w:pP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380"/>
        <w:jc w:val="both"/>
        <w:rPr>
          <w:color w:val="000000"/>
          <w:spacing w:val="0"/>
          <w:w w:val="100"/>
          <w:position w:val="0"/>
        </w:rPr>
      </w:pP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380"/>
        <w:jc w:val="both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5211445</wp:posOffset>
                </wp:positionH>
                <wp:positionV relativeFrom="paragraph">
                  <wp:posOffset>12700</wp:posOffset>
                </wp:positionV>
                <wp:extent cx="1286510" cy="182880"/>
                <wp:effectExtent l="0" t="0" r="0" b="0"/>
                <wp:wrapSquare wrapText="left"/>
                <wp:docPr id="2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Responsabil financiar,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6" o:spt="202" type="#_x0000_t202" style="position:absolute;left:0pt;margin-left:410.35pt;margin-top:1pt;height:14.4pt;width:101.3pt;mso-position-horizontal-relative:page;mso-wrap-distance-bottom:0pt;mso-wrap-distance-left:9pt;mso-wrap-distance-right:9pt;mso-wrap-distance-top:0pt;mso-wrap-style:none;z-index:251659264;mso-width-relative:page;mso-height-relative:page;" filled="f" stroked="f" coordsize="21600,21600" o:gfxdata="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BaL9Y1QAAAAkB&#10;AAAPAAAAAAAAAAEAIAAAACIAAABkcnMvZG93bnJldi54bWxQSwECFAAUAAAACACHTuJA3qC2P6wB&#10;AABwAwAADgAAAAAAAAABACAAAAAkAQAAZHJzL2Uyb0RvYy54bWxQSwUGAAAAAAYABgBZAQAAQg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Responsabil financiar,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Persoana împuternicită,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leftChars="0" w:right="0" w:firstLine="0" w:firstLineChars="0"/>
        <w:jc w:val="center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12700</wp:posOffset>
                </wp:positionV>
                <wp:extent cx="1350010" cy="179705"/>
                <wp:effectExtent l="0" t="0" r="0" b="0"/>
                <wp:wrapSquare wrapText="right"/>
                <wp:docPr id="4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(semnătură și ștampila)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6" o:spt="202" type="#_x0000_t202" style="position:absolute;left:0pt;margin-left:73.4pt;margin-top:1pt;height:14.15pt;width:106.3pt;mso-position-horizontal-relative:page;mso-wrap-distance-bottom:0pt;mso-wrap-distance-left:9pt;mso-wrap-distance-right:9pt;mso-wrap-distance-top:0pt;mso-wrap-style:none;z-index:251659264;mso-width-relative:page;mso-height-relative:page;" filled="f" stroked="f" coordsize="21600,21600" o:gfxdata="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yYhGr1QAAAAgB&#10;AAAPAAAAAAAAAAEAIAAAACIAAABkcnMvZG93bnJldi54bWxQSwECFAAUAAAACACHTuJA8hAcQKwB&#10;AABwAwAADgAAAAAAAAABACAAAAAkAQAAZHJzL2Uyb0RvYy54bWxQSwUGAAAAAAYABgBZAQAAQg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(semnătură și ștampila)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                                                                </w:t>
      </w:r>
      <w:r>
        <w:rPr>
          <w:color w:val="000000"/>
          <w:spacing w:val="0"/>
          <w:w w:val="100"/>
          <w:position w:val="0"/>
        </w:rPr>
        <w:t>(semnătură și ștampila)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leader="dot" w:pos="1910"/>
        </w:tabs>
        <w:bidi w:val="0"/>
        <w:spacing w:before="0" w:after="180" w:line="240" w:lineRule="auto"/>
        <w:ind w:left="0" w:right="0" w:firstLine="560"/>
        <w:jc w:val="left"/>
        <w:rPr>
          <w:color w:val="000000"/>
          <w:spacing w:val="0"/>
          <w:w w:val="100"/>
          <w:position w:val="0"/>
        </w:rPr>
      </w:pPr>
    </w:p>
    <w:p>
      <w:pPr>
        <w:pStyle w:val="4"/>
        <w:keepNext w:val="0"/>
        <w:keepLines w:val="0"/>
        <w:widowControl w:val="0"/>
        <w:shd w:val="clear" w:color="auto" w:fill="auto"/>
        <w:tabs>
          <w:tab w:val="left" w:leader="dot" w:pos="1910"/>
        </w:tabs>
        <w:bidi w:val="0"/>
        <w:spacing w:before="0" w:after="180" w:line="240" w:lineRule="auto"/>
        <w:ind w:left="0" w:right="0" w:firstLine="560"/>
        <w:jc w:val="left"/>
        <w:rPr>
          <w:color w:val="000000"/>
          <w:spacing w:val="0"/>
          <w:w w:val="100"/>
          <w:position w:val="0"/>
        </w:rPr>
      </w:pPr>
    </w:p>
    <w:p>
      <w:pPr>
        <w:pStyle w:val="4"/>
        <w:keepNext w:val="0"/>
        <w:keepLines w:val="0"/>
        <w:widowControl w:val="0"/>
        <w:shd w:val="clear" w:color="auto" w:fill="auto"/>
        <w:tabs>
          <w:tab w:val="left" w:leader="dot" w:pos="1910"/>
        </w:tabs>
        <w:bidi w:val="0"/>
        <w:spacing w:before="0" w:after="180" w:line="240" w:lineRule="auto"/>
        <w:ind w:left="0" w:right="0" w:firstLine="560"/>
        <w:jc w:val="left"/>
        <w:rPr>
          <w:rFonts w:hint="default"/>
          <w:color w:val="000000"/>
          <w:spacing w:val="0"/>
          <w:w w:val="100"/>
          <w:position w:val="0"/>
          <w:lang w:val="ro-RO"/>
        </w:rPr>
        <w:sectPr>
          <w:footerReference r:id="rId5" w:type="default"/>
          <w:footnotePr>
            <w:numFmt w:val="chicago"/>
          </w:footnotePr>
          <w:pgSz w:w="11900" w:h="16840"/>
          <w:pgMar w:top="1384" w:right="783" w:bottom="1056" w:left="1031" w:header="737" w:footer="3" w:gutter="0"/>
          <w:pgNumType w:fmt="upperRoman" w:start="2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Dat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>a</w:t>
      </w: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  <w:bookmarkStart w:id="11" w:name="bookmark19"/>
      <w:bookmarkStart w:id="12" w:name="bookmark17"/>
      <w:bookmarkStart w:id="13" w:name="bookmark18"/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8000" w:leftChars="0" w:right="0" w:firstLine="500" w:firstLineChars="0"/>
        <w:jc w:val="left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Anexa A la cerere</w:t>
      </w:r>
      <w:bookmarkEnd w:id="11"/>
      <w:bookmarkEnd w:id="12"/>
      <w:bookmarkEnd w:id="13"/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998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998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FIȘA TEHNICĂ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privind unitatea de asistență socială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  <w:rPr>
          <w:color w:val="000000"/>
          <w:spacing w:val="0"/>
          <w:w w:val="100"/>
          <w:position w:val="0"/>
        </w:rPr>
      </w:pPr>
    </w:p>
    <w:p>
      <w:pPr>
        <w:pStyle w:val="4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320"/>
        </w:tabs>
        <w:bidi w:val="0"/>
        <w:spacing w:before="0" w:after="0"/>
        <w:ind w:left="0" w:right="0" w:firstLine="0"/>
        <w:jc w:val="both"/>
      </w:pPr>
      <w:bookmarkStart w:id="14" w:name="bookmark20"/>
      <w:bookmarkEnd w:id="14"/>
      <w:r>
        <w:rPr>
          <w:color w:val="000000"/>
          <w:spacing w:val="0"/>
          <w:w w:val="100"/>
          <w:position w:val="0"/>
        </w:rPr>
        <w:t>Unitatea de asistență socială:</w:t>
      </w:r>
    </w:p>
    <w:p>
      <w:pPr>
        <w:pStyle w:val="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258"/>
          <w:tab w:val="left" w:leader="dot" w:pos="8859"/>
        </w:tabs>
        <w:bidi w:val="0"/>
        <w:spacing w:before="0" w:after="0"/>
        <w:ind w:left="0" w:right="0" w:firstLine="0"/>
        <w:jc w:val="both"/>
      </w:pPr>
      <w:bookmarkStart w:id="15" w:name="bookmark21"/>
      <w:bookmarkEnd w:id="15"/>
      <w:r>
        <w:rPr>
          <w:color w:val="000000"/>
          <w:spacing w:val="0"/>
          <w:w w:val="100"/>
          <w:position w:val="0"/>
        </w:rPr>
        <w:t xml:space="preserve">denumirea </w:t>
      </w:r>
      <w:r>
        <w:rPr>
          <w:color w:val="000000"/>
          <w:spacing w:val="0"/>
          <w:w w:val="100"/>
          <w:position w:val="0"/>
        </w:rPr>
        <w:tab/>
      </w:r>
    </w:p>
    <w:p>
      <w:pPr>
        <w:pStyle w:val="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258"/>
          <w:tab w:val="left" w:leader="dot" w:pos="7022"/>
          <w:tab w:val="left" w:leader="dot" w:pos="7150"/>
          <w:tab w:val="left" w:leader="dot" w:pos="8859"/>
        </w:tabs>
        <w:bidi w:val="0"/>
        <w:spacing w:before="0" w:after="0"/>
        <w:ind w:left="0" w:right="0" w:firstLine="0"/>
        <w:jc w:val="both"/>
      </w:pPr>
      <w:bookmarkStart w:id="16" w:name="bookmark22"/>
      <w:bookmarkEnd w:id="16"/>
      <w:r>
        <w:rPr>
          <w:color w:val="000000"/>
          <w:spacing w:val="0"/>
          <w:w w:val="100"/>
          <w:position w:val="0"/>
        </w:rPr>
        <w:t>tipul de unitate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ab/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6"/>
        </w:numPr>
        <w:shd w:val="clear" w:color="auto" w:fill="auto"/>
        <w:tabs>
          <w:tab w:val="left" w:pos="344"/>
          <w:tab w:val="left" w:leader="dot" w:pos="3715"/>
          <w:tab w:val="left" w:leader="dot" w:pos="3910"/>
          <w:tab w:val="left" w:leader="dot" w:pos="6687"/>
          <w:tab w:val="left" w:leader="dot" w:pos="8592"/>
          <w:tab w:val="left" w:leader="dot" w:pos="8792"/>
          <w:tab w:val="left" w:leader="dot" w:pos="88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right="0" w:firstLine="0"/>
        <w:jc w:val="both"/>
        <w:textAlignment w:val="auto"/>
      </w:pPr>
      <w:bookmarkStart w:id="17" w:name="bookmark23"/>
      <w:bookmarkEnd w:id="17"/>
      <w:r>
        <w:rPr>
          <w:color w:val="000000"/>
          <w:spacing w:val="0"/>
          <w:w w:val="100"/>
          <w:position w:val="0"/>
        </w:rPr>
        <w:t>Sediul unității de asistență socială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......................................................................................................................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leader="dot" w:pos="88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right="0" w:firstLine="0"/>
        <w:jc w:val="both"/>
        <w:textAlignment w:val="auto"/>
        <w:rPr>
          <w:rFonts w:hint="default"/>
          <w:lang w:val="ro-RO"/>
        </w:rPr>
      </w:pPr>
      <w:r>
        <w:rPr>
          <w:color w:val="000000"/>
          <w:spacing w:val="0"/>
          <w:w w:val="100"/>
          <w:position w:val="0"/>
        </w:rPr>
        <w:t>(localitatea, strada, sector/județ), tel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..............................</w:t>
      </w:r>
    </w:p>
    <w:p>
      <w:pPr>
        <w:pStyle w:val="4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344"/>
        </w:tabs>
        <w:bidi w:val="0"/>
        <w:spacing w:before="0" w:after="0"/>
        <w:ind w:left="0" w:right="0" w:firstLine="0"/>
        <w:jc w:val="both"/>
      </w:pPr>
      <w:bookmarkStart w:id="18" w:name="bookmark24"/>
      <w:bookmarkEnd w:id="18"/>
      <w:r>
        <w:rPr>
          <w:color w:val="000000"/>
          <w:spacing w:val="0"/>
          <w:w w:val="100"/>
          <w:position w:val="0"/>
        </w:rPr>
        <w:t>Justificarea unității de asistență socială în raport cu necesitățile și prioritățile de asistență socială ale comunității:</w:t>
      </w:r>
    </w:p>
    <w:p>
      <w:pPr>
        <w:pStyle w:val="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258"/>
        </w:tabs>
        <w:bidi w:val="0"/>
        <w:spacing w:before="0" w:after="0"/>
        <w:ind w:left="0" w:right="0" w:firstLine="0"/>
        <w:jc w:val="both"/>
      </w:pPr>
      <w:bookmarkStart w:id="19" w:name="bookmark25"/>
      <w:bookmarkEnd w:id="19"/>
      <w:r>
        <w:rPr>
          <w:color w:val="000000"/>
          <w:spacing w:val="0"/>
          <w:w w:val="100"/>
          <w:position w:val="0"/>
        </w:rPr>
        <w:t>descrieți problemele sociale existente în comunitate și, dacă este posibil, oferiți date cantitative și calitative ale acestora;</w:t>
      </w:r>
    </w:p>
    <w:p>
      <w:pPr>
        <w:pStyle w:val="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258"/>
        </w:tabs>
        <w:bidi w:val="0"/>
        <w:spacing w:before="0" w:after="0"/>
        <w:ind w:left="0" w:right="0" w:firstLine="0"/>
        <w:jc w:val="both"/>
      </w:pPr>
      <w:bookmarkStart w:id="20" w:name="bookmark26"/>
      <w:bookmarkEnd w:id="20"/>
      <w:r>
        <w:rPr>
          <w:color w:val="000000"/>
          <w:spacing w:val="0"/>
          <w:w w:val="100"/>
          <w:position w:val="0"/>
        </w:rPr>
        <w:t>precizați, dacă este cazul, alți furnizori de servicii de asistență socială existenți în comunitate, precum și tipul serviciilor acordate;</w:t>
      </w:r>
    </w:p>
    <w:p>
      <w:pPr>
        <w:pStyle w:val="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262"/>
        </w:tabs>
        <w:bidi w:val="0"/>
        <w:spacing w:before="0" w:after="0"/>
        <w:ind w:left="0" w:right="0" w:firstLine="0"/>
        <w:jc w:val="both"/>
      </w:pPr>
      <w:bookmarkStart w:id="21" w:name="bookmark27"/>
      <w:bookmarkEnd w:id="21"/>
      <w:r>
        <w:rPr>
          <w:color w:val="000000"/>
          <w:spacing w:val="0"/>
          <w:w w:val="100"/>
          <w:position w:val="0"/>
        </w:rPr>
        <w:t>precizați problemele sociale cărora le răspund serviciile de asistență socială acordate de unitatea de asistență socială.</w:t>
      </w:r>
    </w:p>
    <w:p>
      <w:pPr>
        <w:pStyle w:val="4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349"/>
          <w:tab w:val="right" w:leader="dot" w:pos="8544"/>
          <w:tab w:val="left" w:pos="8859"/>
        </w:tabs>
        <w:bidi w:val="0"/>
        <w:spacing w:before="0" w:after="0"/>
        <w:ind w:left="0" w:right="0" w:firstLine="0"/>
        <w:jc w:val="both"/>
      </w:pPr>
      <w:bookmarkStart w:id="22" w:name="bookmark28"/>
      <w:bookmarkEnd w:id="22"/>
      <w:r>
        <w:rPr>
          <w:color w:val="000000"/>
          <w:spacing w:val="0"/>
          <w:w w:val="100"/>
          <w:position w:val="0"/>
        </w:rPr>
        <w:t>Serviciile de asistență socială acordate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...................................................................................... </w:t>
      </w:r>
      <w:r>
        <w:rPr>
          <w:color w:val="000000"/>
          <w:spacing w:val="0"/>
          <w:w w:val="100"/>
          <w:position w:val="0"/>
        </w:rPr>
        <w:t>(rezumați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</w:t>
      </w:r>
      <w:r>
        <w:rPr>
          <w:color w:val="000000"/>
          <w:spacing w:val="0"/>
          <w:w w:val="100"/>
          <w:position w:val="0"/>
        </w:rPr>
        <w:t>în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</w:t>
      </w:r>
      <w:r>
        <w:rPr>
          <w:color w:val="000000"/>
          <w:spacing w:val="0"/>
          <w:w w:val="100"/>
          <w:position w:val="0"/>
        </w:rPr>
        <w:t>maximum 10 rânduri)</w:t>
      </w:r>
    </w:p>
    <w:p>
      <w:pPr>
        <w:pStyle w:val="4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349"/>
        </w:tabs>
        <w:bidi w:val="0"/>
        <w:spacing w:before="0" w:after="0"/>
        <w:ind w:left="0" w:right="0" w:firstLine="0"/>
        <w:jc w:val="both"/>
      </w:pPr>
      <w:bookmarkStart w:id="23" w:name="bookmark29"/>
      <w:bookmarkEnd w:id="23"/>
      <w:r>
        <w:rPr>
          <w:color w:val="000000"/>
          <w:spacing w:val="0"/>
          <w:w w:val="100"/>
          <w:position w:val="0"/>
        </w:rPr>
        <w:t>Date despre persoanele asistate:</w:t>
      </w:r>
    </w:p>
    <w:p>
      <w:pPr>
        <w:pStyle w:val="4"/>
        <w:keepNext w:val="0"/>
        <w:keepLines w:val="0"/>
        <w:widowControl w:val="0"/>
        <w:numPr>
          <w:ilvl w:val="1"/>
          <w:numId w:val="6"/>
        </w:numPr>
        <w:shd w:val="clear" w:color="auto" w:fill="auto"/>
        <w:tabs>
          <w:tab w:val="left" w:pos="1167"/>
          <w:tab w:val="right" w:leader="dot" w:pos="6742"/>
          <w:tab w:val="left" w:pos="7022"/>
        </w:tabs>
        <w:bidi w:val="0"/>
        <w:spacing w:before="0" w:after="0"/>
        <w:ind w:left="0" w:right="0" w:firstLine="660"/>
        <w:jc w:val="both"/>
      </w:pPr>
      <w:bookmarkStart w:id="24" w:name="bookmark30"/>
      <w:bookmarkEnd w:id="24"/>
      <w:r>
        <w:rPr>
          <w:color w:val="000000"/>
          <w:spacing w:val="0"/>
          <w:w w:val="100"/>
          <w:position w:val="0"/>
        </w:rPr>
        <w:t>Persoanele asistate sunt rezidente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........................................................................</w:t>
      </w:r>
      <w:r>
        <w:rPr>
          <w:color w:val="000000"/>
          <w:spacing w:val="0"/>
          <w:w w:val="100"/>
          <w:position w:val="0"/>
        </w:rPr>
        <w:t xml:space="preserve"> (precizați localitatea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leader="dot" w:pos="5827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/localitățile )</w:t>
      </w:r>
    </w:p>
    <w:p>
      <w:pPr>
        <w:pStyle w:val="4"/>
        <w:keepNext w:val="0"/>
        <w:keepLines w:val="0"/>
        <w:widowControl w:val="0"/>
        <w:numPr>
          <w:ilvl w:val="1"/>
          <w:numId w:val="6"/>
        </w:numPr>
        <w:shd w:val="clear" w:color="auto" w:fill="auto"/>
        <w:tabs>
          <w:tab w:val="left" w:pos="1167"/>
          <w:tab w:val="left" w:leader="dot" w:pos="8859"/>
        </w:tabs>
        <w:bidi w:val="0"/>
        <w:spacing w:before="0" w:after="0"/>
        <w:ind w:left="0" w:right="0" w:firstLine="660"/>
        <w:jc w:val="both"/>
      </w:pPr>
      <w:bookmarkStart w:id="25" w:name="bookmark31"/>
      <w:bookmarkEnd w:id="25"/>
      <w:r>
        <w:rPr>
          <w:color w:val="000000"/>
          <w:spacing w:val="0"/>
          <w:w w:val="100"/>
          <w:position w:val="0"/>
        </w:rPr>
        <w:t>Numărul de persoane asistate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................</w:t>
      </w:r>
    </w:p>
    <w:p>
      <w:pPr>
        <w:pStyle w:val="4"/>
        <w:keepNext w:val="0"/>
        <w:keepLines w:val="0"/>
        <w:widowControl w:val="0"/>
        <w:numPr>
          <w:ilvl w:val="1"/>
          <w:numId w:val="6"/>
        </w:numPr>
        <w:shd w:val="clear" w:color="auto" w:fill="auto"/>
        <w:tabs>
          <w:tab w:val="left" w:pos="1167"/>
          <w:tab w:val="left" w:leader="dot" w:pos="7022"/>
          <w:tab w:val="left" w:leader="dot" w:pos="7326"/>
          <w:tab w:val="left" w:leader="dot" w:pos="8859"/>
        </w:tabs>
        <w:bidi w:val="0"/>
        <w:spacing w:before="0" w:after="0"/>
        <w:ind w:left="0" w:right="0" w:firstLine="660"/>
        <w:jc w:val="both"/>
      </w:pPr>
      <w:bookmarkStart w:id="26" w:name="bookmark32"/>
      <w:bookmarkEnd w:id="26"/>
      <w:r>
        <w:rPr>
          <w:color w:val="000000"/>
          <w:spacing w:val="0"/>
          <w:w w:val="100"/>
          <w:position w:val="0"/>
        </w:rPr>
        <w:t>Criterii de selecționare a persoanelor asistate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..........................................................................................</w:t>
      </w:r>
    </w:p>
    <w:p>
      <w:pPr>
        <w:pStyle w:val="4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344"/>
        </w:tabs>
        <w:bidi w:val="0"/>
        <w:spacing w:before="0" w:after="0"/>
        <w:ind w:left="0" w:right="0" w:firstLine="0"/>
        <w:jc w:val="both"/>
      </w:pPr>
      <w:bookmarkStart w:id="27" w:name="bookmark33"/>
      <w:bookmarkEnd w:id="27"/>
      <w:r>
        <w:rPr>
          <w:color w:val="000000"/>
          <w:spacing w:val="0"/>
          <w:w w:val="100"/>
          <w:position w:val="0"/>
        </w:rPr>
        <w:t>Descrierea unității de asistență socială:</w:t>
      </w:r>
    </w:p>
    <w:p>
      <w:pPr>
        <w:pStyle w:val="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090"/>
          <w:tab w:val="left" w:leader="dot" w:pos="4265"/>
        </w:tabs>
        <w:bidi w:val="0"/>
        <w:spacing w:before="0" w:after="0"/>
        <w:ind w:left="0" w:right="0" w:firstLine="660"/>
        <w:jc w:val="both"/>
      </w:pPr>
      <w:bookmarkStart w:id="28" w:name="bookmark34"/>
      <w:bookmarkEnd w:id="28"/>
      <w:r>
        <w:rPr>
          <w:color w:val="000000"/>
          <w:spacing w:val="0"/>
          <w:w w:val="100"/>
          <w:position w:val="0"/>
        </w:rPr>
        <w:t>Funcționează din anul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...............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7"/>
        </w:numPr>
        <w:shd w:val="clear" w:color="auto" w:fill="auto"/>
        <w:tabs>
          <w:tab w:val="left" w:pos="4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right="0" w:firstLine="658"/>
        <w:jc w:val="both"/>
        <w:textAlignment w:val="auto"/>
      </w:pPr>
      <w:bookmarkStart w:id="29" w:name="bookmark35"/>
      <w:bookmarkEnd w:id="29"/>
      <w:r>
        <w:rPr>
          <w:color w:val="000000"/>
          <w:spacing w:val="0"/>
          <w:w w:val="100"/>
          <w:position w:val="0"/>
        </w:rPr>
        <w:t xml:space="preserve">Planificarea activităților 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.................................................................................................</w:t>
      </w:r>
      <w:r>
        <w:rPr>
          <w:color w:val="000000"/>
          <w:spacing w:val="0"/>
          <w:w w:val="100"/>
          <w:position w:val="0"/>
        </w:rPr>
        <w:t>(în maximum 3 pagini descrieți activitățile din proiect și planificarea acestora)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8"/>
        </w:numPr>
        <w:shd w:val="clear" w:color="auto" w:fill="auto"/>
        <w:tabs>
          <w:tab w:val="left" w:pos="1162"/>
          <w:tab w:val="right" w:leader="dot" w:pos="88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right="0" w:firstLine="658"/>
        <w:jc w:val="both"/>
        <w:textAlignment w:val="auto"/>
      </w:pPr>
      <w:bookmarkStart w:id="30" w:name="bookmark36"/>
      <w:bookmarkEnd w:id="30"/>
      <w:r>
        <w:rPr>
          <w:color w:val="000000"/>
          <w:spacing w:val="0"/>
          <w:w w:val="100"/>
          <w:position w:val="0"/>
        </w:rPr>
        <w:t>Parteneri în proiect și natura parteneriatului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....................................................................</w:t>
      </w:r>
      <w:r>
        <w:rPr>
          <w:color w:val="000000"/>
          <w:spacing w:val="0"/>
          <w:w w:val="100"/>
          <w:position w:val="0"/>
        </w:rPr>
        <w:t>(prezentați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leader="dot" w:pos="8859"/>
        </w:tabs>
        <w:bidi w:val="0"/>
        <w:spacing w:before="0" w:after="0"/>
        <w:ind w:left="0" w:right="0" w:firstLine="0"/>
        <w:jc w:val="both"/>
        <w:rPr>
          <w:rFonts w:hint="default"/>
          <w:lang w:val="ro-RO"/>
        </w:rPr>
      </w:pPr>
      <w:r>
        <w:rPr>
          <w:color w:val="000000"/>
          <w:spacing w:val="0"/>
          <w:w w:val="100"/>
          <w:position w:val="0"/>
        </w:rPr>
        <w:t>în copie convențiile de parteneriat)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</w:t>
      </w:r>
    </w:p>
    <w:p>
      <w:pPr>
        <w:pStyle w:val="4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1187"/>
          <w:tab w:val="left" w:leader="dot" w:pos="6687"/>
          <w:tab w:val="left" w:leader="dot" w:pos="6942"/>
          <w:tab w:val="left" w:leader="dot" w:pos="8859"/>
        </w:tabs>
        <w:bidi w:val="0"/>
        <w:spacing w:before="0" w:after="0"/>
        <w:ind w:left="0" w:right="0" w:firstLine="680"/>
        <w:jc w:val="both"/>
      </w:pPr>
      <w:bookmarkStart w:id="31" w:name="bookmark37"/>
      <w:bookmarkEnd w:id="31"/>
      <w:r>
        <w:rPr>
          <w:color w:val="000000"/>
          <w:spacing w:val="0"/>
          <w:w w:val="100"/>
          <w:position w:val="0"/>
        </w:rPr>
        <w:t>Acordarea serviciilor de asistență socială: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9"/>
        </w:numPr>
        <w:shd w:val="clear" w:color="auto" w:fill="auto"/>
        <w:tabs>
          <w:tab w:val="left" w:pos="13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right="0" w:firstLine="680"/>
        <w:jc w:val="left"/>
        <w:textAlignment w:val="auto"/>
      </w:pPr>
      <w:bookmarkStart w:id="32" w:name="bookmark38"/>
      <w:bookmarkEnd w:id="32"/>
      <w:r>
        <w:rPr>
          <w:color w:val="000000"/>
          <w:spacing w:val="0"/>
          <w:w w:val="100"/>
          <w:position w:val="0"/>
        </w:rPr>
        <w:t>Instrumente de lucru utilizate (anchete sociale, plan individualizat, contract de furnizare de servicii sociale, raport de evaluare inițială, raport de evaluare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</w:t>
      </w:r>
      <w:r>
        <w:rPr>
          <w:color w:val="000000"/>
          <w:spacing w:val="0"/>
          <w:w w:val="100"/>
          <w:position w:val="0"/>
        </w:rPr>
        <w:t>complexă)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3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680" w:leftChars="0" w:right="0" w:rightChars="0"/>
        <w:jc w:val="left"/>
        <w:textAlignment w:val="auto"/>
        <w:rPr>
          <w:rFonts w:hint="default"/>
          <w:lang w:val="ro-RO"/>
        </w:rPr>
      </w:pPr>
      <w:r>
        <w:rPr>
          <w:rFonts w:hint="default"/>
          <w:color w:val="000000"/>
          <w:spacing w:val="0"/>
          <w:w w:val="100"/>
          <w:position w:val="0"/>
          <w:lang w:val="ro-RO"/>
        </w:rPr>
        <w:t>..........................................................................................................................................................................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right="0" w:firstLine="0"/>
        <w:jc w:val="both"/>
        <w:textAlignment w:val="auto"/>
      </w:pPr>
      <w:r>
        <w:rPr>
          <w:color w:val="000000"/>
          <w:spacing w:val="0"/>
          <w:w w:val="100"/>
          <w:position w:val="0"/>
        </w:rPr>
        <w:t>(înainte de a descrie instrumentele de lucru utilizate, menționați numele standardului de calitate aplicat și actul normativ prin care a fost aprobat)</w:t>
      </w:r>
    </w:p>
    <w:p>
      <w:pPr>
        <w:pStyle w:val="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355"/>
          <w:tab w:val="left" w:leader="dot" w:pos="8859"/>
        </w:tabs>
        <w:bidi w:val="0"/>
        <w:spacing w:before="0" w:after="0"/>
        <w:ind w:left="0" w:right="0" w:firstLine="680"/>
        <w:jc w:val="both"/>
      </w:pPr>
      <w:bookmarkStart w:id="33" w:name="bookmark39"/>
      <w:bookmarkEnd w:id="33"/>
      <w:r>
        <w:rPr>
          <w:color w:val="000000"/>
          <w:spacing w:val="0"/>
          <w:w w:val="100"/>
          <w:position w:val="0"/>
        </w:rPr>
        <w:t>Proceduri de evaluare a serviciilor de asistență socială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......................................................................</w:t>
      </w:r>
    </w:p>
    <w:p>
      <w:pPr>
        <w:pStyle w:val="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355"/>
        </w:tabs>
        <w:bidi w:val="0"/>
        <w:spacing w:before="0" w:after="0"/>
        <w:ind w:left="0" w:right="0" w:firstLine="680"/>
        <w:jc w:val="both"/>
      </w:pPr>
      <w:bookmarkStart w:id="34" w:name="bookmark40"/>
      <w:bookmarkEnd w:id="34"/>
      <w:r>
        <w:rPr>
          <w:color w:val="000000"/>
          <w:spacing w:val="0"/>
          <w:w w:val="100"/>
          <w:position w:val="0"/>
        </w:rPr>
        <w:t>Date tehnice referitoare la unitatea de asistență socială:</w:t>
      </w:r>
    </w:p>
    <w:p>
      <w:pPr>
        <w:pStyle w:val="4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1087"/>
          <w:tab w:val="right" w:leader="dot" w:pos="2030"/>
        </w:tabs>
        <w:bidi w:val="0"/>
        <w:spacing w:before="0" w:after="0"/>
        <w:ind w:left="0" w:right="0" w:firstLine="680"/>
        <w:jc w:val="both"/>
      </w:pPr>
      <w:bookmarkStart w:id="35" w:name="bookmark41"/>
      <w:bookmarkEnd w:id="35"/>
      <w:r>
        <w:rPr>
          <w:color w:val="000000"/>
          <w:spacing w:val="0"/>
          <w:w w:val="100"/>
          <w:position w:val="0"/>
        </w:rPr>
        <w:t>în cazul unității care asistă persoanele la sediul acesteia: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87"/>
          <w:tab w:val="right" w:leader="dot" w:pos="2030"/>
        </w:tabs>
        <w:bidi w:val="0"/>
        <w:spacing w:before="0" w:after="0"/>
        <w:ind w:left="680" w:leftChars="0" w:right="0" w:rightChars="0"/>
        <w:jc w:val="both"/>
        <w:rPr>
          <w:rFonts w:hint="default"/>
          <w:color w:val="000000"/>
          <w:spacing w:val="0"/>
          <w:w w:val="100"/>
          <w:position w:val="0"/>
          <w:lang w:val="ro-RO"/>
        </w:rPr>
      </w:pPr>
      <w:r>
        <w:rPr>
          <w:color w:val="000000"/>
          <w:spacing w:val="0"/>
          <w:w w:val="100"/>
          <w:position w:val="0"/>
        </w:rPr>
        <w:t>- suprafața locuibilă/persoana asistată</w:t>
      </w:r>
      <w:r>
        <w:rPr>
          <w:color w:val="000000"/>
          <w:spacing w:val="0"/>
          <w:w w:val="100"/>
          <w:position w:val="0"/>
        </w:rPr>
        <w:tab/>
      </w:r>
      <w:r>
        <w:rPr>
          <w:rFonts w:hint="default"/>
          <w:color w:val="000000"/>
          <w:spacing w:val="0"/>
          <w:w w:val="100"/>
          <w:position w:val="0"/>
          <w:lang w:val="en-GB"/>
        </w:rPr>
        <w:t>………………………………………………………………………</w:t>
      </w:r>
      <w:r>
        <w:rPr>
          <w:color w:val="000000"/>
          <w:spacing w:val="0"/>
          <w:w w:val="100"/>
          <w:position w:val="0"/>
        </w:rPr>
        <w:t>;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87"/>
          <w:tab w:val="right" w:leader="dot" w:pos="2030"/>
        </w:tabs>
        <w:bidi w:val="0"/>
        <w:spacing w:before="0" w:after="0"/>
        <w:ind w:left="680" w:leftChars="0" w:right="0" w:rightChars="0"/>
        <w:jc w:val="both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- condiții de cazare, numărul de persoane/dormitor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>………………………………………………………..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</w:t>
      </w:r>
      <w:r>
        <w:rPr>
          <w:color w:val="000000"/>
          <w:spacing w:val="0"/>
          <w:w w:val="100"/>
          <w:position w:val="0"/>
        </w:rPr>
        <w:t>;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87"/>
          <w:tab w:val="right" w:leader="dot" w:pos="2030"/>
        </w:tabs>
        <w:bidi w:val="0"/>
        <w:spacing w:before="0" w:after="0"/>
        <w:ind w:left="680" w:leftChars="0" w:right="0" w:rightChars="0"/>
        <w:jc w:val="both"/>
        <w:rPr>
          <w:rFonts w:hint="default"/>
          <w:color w:val="000000"/>
          <w:spacing w:val="0"/>
          <w:w w:val="100"/>
          <w:position w:val="0"/>
          <w:lang w:val="en-GB"/>
        </w:rPr>
      </w:pP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- </w:t>
      </w:r>
      <w:r>
        <w:fldChar w:fldCharType="begin"/>
      </w:r>
      <w:r>
        <w:instrText xml:space="preserve"> TOC \o "1-5" \h \z </w:instrText>
      </w:r>
      <w:r>
        <w:fldChar w:fldCharType="separate"/>
      </w:r>
      <w:bookmarkStart w:id="36" w:name="bookmark42"/>
      <w:bookmarkEnd w:id="36"/>
      <w:r>
        <w:rPr>
          <w:color w:val="000000"/>
          <w:spacing w:val="0"/>
          <w:w w:val="100"/>
          <w:position w:val="0"/>
        </w:rPr>
        <w:t xml:space="preserve">condiții de petrecere a timpului liber 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>..........................................................................................................</w:t>
      </w:r>
      <w:r>
        <w:rPr>
          <w:color w:val="000000"/>
          <w:spacing w:val="0"/>
          <w:w w:val="100"/>
          <w:position w:val="0"/>
        </w:rPr>
        <w:t>;</w:t>
      </w:r>
      <w:bookmarkStart w:id="37" w:name="bookmark43"/>
      <w:bookmarkEnd w:id="37"/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87"/>
          <w:tab w:val="right" w:leader="dot" w:pos="2030"/>
        </w:tabs>
        <w:bidi w:val="0"/>
        <w:spacing w:before="0" w:after="0"/>
        <w:ind w:left="680" w:leftChars="0" w:right="0" w:rightChars="0"/>
        <w:jc w:val="both"/>
        <w:rPr>
          <w:rFonts w:hint="default"/>
          <w:color w:val="000000"/>
          <w:spacing w:val="0"/>
          <w:w w:val="100"/>
          <w:position w:val="0"/>
          <w:lang w:val="en-GB"/>
        </w:rPr>
      </w:pP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condiții de comunicare cu exteriorul 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>..........................................................................................................</w:t>
      </w:r>
      <w:r>
        <w:rPr>
          <w:color w:val="000000"/>
          <w:spacing w:val="0"/>
          <w:w w:val="100"/>
          <w:position w:val="0"/>
        </w:rPr>
        <w:t>;</w:t>
      </w:r>
      <w:bookmarkStart w:id="38" w:name="bookmark44"/>
      <w:bookmarkEnd w:id="38"/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87"/>
          <w:tab w:val="right" w:leader="dot" w:pos="2030"/>
        </w:tabs>
        <w:bidi w:val="0"/>
        <w:spacing w:before="0" w:after="0"/>
        <w:ind w:left="680" w:leftChars="0" w:right="0" w:rightChars="0"/>
        <w:jc w:val="both"/>
        <w:rPr>
          <w:rFonts w:hint="default"/>
          <w:color w:val="000000"/>
          <w:spacing w:val="0"/>
          <w:w w:val="100"/>
          <w:position w:val="0"/>
          <w:lang w:val="en-GB"/>
        </w:rPr>
      </w:pP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condiții de servire a mesei 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>..........................................................................................................................</w:t>
      </w:r>
      <w:r>
        <w:rPr>
          <w:color w:val="000000"/>
          <w:spacing w:val="0"/>
          <w:w w:val="100"/>
          <w:position w:val="0"/>
        </w:rPr>
        <w:t>;</w:t>
      </w:r>
      <w:bookmarkStart w:id="39" w:name="bookmark45"/>
      <w:bookmarkEnd w:id="39"/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87"/>
          <w:tab w:val="right" w:leader="dot" w:pos="2030"/>
        </w:tabs>
        <w:bidi w:val="0"/>
        <w:spacing w:before="0" w:after="0"/>
        <w:ind w:left="680" w:leftChars="0" w:right="0" w:rightChars="0"/>
        <w:jc w:val="both"/>
        <w:rPr>
          <w:rFonts w:hint="default"/>
          <w:color w:val="000000"/>
          <w:spacing w:val="0"/>
          <w:w w:val="100"/>
          <w:position w:val="0"/>
          <w:lang w:val="en-GB"/>
        </w:rPr>
      </w:pP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- </w:t>
      </w:r>
      <w:r>
        <w:rPr>
          <w:color w:val="000000"/>
          <w:spacing w:val="0"/>
          <w:w w:val="100"/>
          <w:position w:val="0"/>
        </w:rPr>
        <w:t>alte condiții în funcție de tipul de servicii de asistență socială acordate</w:t>
      </w:r>
      <w:r>
        <w:rPr>
          <w:color w:val="000000"/>
          <w:spacing w:val="0"/>
          <w:w w:val="100"/>
          <w:position w:val="0"/>
        </w:rPr>
        <w:tab/>
      </w:r>
      <w:r>
        <w:rPr>
          <w:rFonts w:hint="default"/>
          <w:color w:val="000000"/>
          <w:spacing w:val="0"/>
          <w:w w:val="100"/>
          <w:position w:val="0"/>
          <w:lang w:val="en-GB"/>
        </w:rPr>
        <w:t>.....................................................</w:t>
      </w:r>
      <w:r>
        <w:rPr>
          <w:color w:val="000000"/>
          <w:spacing w:val="0"/>
          <w:w w:val="100"/>
          <w:position w:val="0"/>
        </w:rPr>
        <w:t>;</w:t>
      </w:r>
      <w:bookmarkStart w:id="40" w:name="bookmark46"/>
      <w:bookmarkEnd w:id="40"/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87"/>
          <w:tab w:val="right" w:leader="dot" w:pos="2030"/>
        </w:tabs>
        <w:bidi w:val="0"/>
        <w:spacing w:before="0" w:after="0"/>
        <w:ind w:left="680" w:leftChars="0" w:right="0" w:rightChars="0"/>
        <w:jc w:val="both"/>
        <w:rPr>
          <w:rFonts w:hint="default"/>
          <w:color w:val="000000"/>
          <w:spacing w:val="0"/>
          <w:w w:val="100"/>
          <w:position w:val="0"/>
          <w:lang w:val="en-GB"/>
        </w:rPr>
      </w:pP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- </w:t>
      </w:r>
      <w:r>
        <w:rPr>
          <w:color w:val="000000"/>
          <w:spacing w:val="0"/>
          <w:w w:val="100"/>
          <w:position w:val="0"/>
        </w:rPr>
        <w:t>grupurile sanitare: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...............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la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...............</w:t>
      </w:r>
      <w:r>
        <w:rPr>
          <w:color w:val="000000"/>
          <w:spacing w:val="0"/>
          <w:w w:val="100"/>
          <w:position w:val="0"/>
        </w:rPr>
        <w:t>persoane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asistate;</w:t>
      </w:r>
      <w:bookmarkStart w:id="41" w:name="bookmark47"/>
      <w:bookmarkEnd w:id="41"/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87"/>
          <w:tab w:val="right" w:leader="dot" w:pos="2030"/>
        </w:tabs>
        <w:bidi w:val="0"/>
        <w:spacing w:before="0" w:after="0"/>
        <w:ind w:left="680" w:leftChars="0" w:right="0" w:rightChars="0"/>
        <w:jc w:val="both"/>
        <w:rPr>
          <w:color w:val="000000"/>
          <w:spacing w:val="0"/>
          <w:w w:val="100"/>
          <w:position w:val="0"/>
        </w:rPr>
      </w:pP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- </w:t>
      </w:r>
      <w:r>
        <w:rPr>
          <w:color w:val="000000"/>
          <w:spacing w:val="0"/>
          <w:w w:val="100"/>
          <w:position w:val="0"/>
        </w:rPr>
        <w:t>1 lavabou la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............. </w:t>
      </w:r>
      <w:r>
        <w:rPr>
          <w:color w:val="000000"/>
          <w:spacing w:val="0"/>
          <w:w w:val="100"/>
          <w:position w:val="0"/>
        </w:rPr>
        <w:t>persoane asistate;</w:t>
      </w:r>
      <w:bookmarkStart w:id="42" w:name="bookmark48"/>
      <w:bookmarkEnd w:id="42"/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87"/>
          <w:tab w:val="right" w:leader="dot" w:pos="2030"/>
        </w:tabs>
        <w:bidi w:val="0"/>
        <w:spacing w:before="0" w:after="0"/>
        <w:ind w:left="680" w:leftChars="0" w:right="0" w:rightChars="0"/>
        <w:jc w:val="both"/>
        <w:rPr>
          <w:rFonts w:hint="default"/>
          <w:color w:val="000000"/>
          <w:spacing w:val="0"/>
          <w:w w:val="100"/>
          <w:position w:val="0"/>
          <w:lang w:val="en-GB"/>
        </w:rPr>
      </w:pP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- </w:t>
      </w:r>
      <w:r>
        <w:rPr>
          <w:color w:val="000000"/>
          <w:spacing w:val="0"/>
          <w:w w:val="100"/>
          <w:position w:val="0"/>
        </w:rPr>
        <w:t>1 duș/cadă la</w:t>
      </w:r>
      <w:r>
        <w:rPr>
          <w:color w:val="000000"/>
          <w:spacing w:val="0"/>
          <w:w w:val="100"/>
          <w:position w:val="0"/>
        </w:rPr>
        <w:tab/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............... </w:t>
      </w:r>
      <w:r>
        <w:rPr>
          <w:color w:val="000000"/>
          <w:spacing w:val="0"/>
          <w:w w:val="100"/>
          <w:position w:val="0"/>
        </w:rPr>
        <w:t>persoane asistate;</w:t>
      </w:r>
      <w:bookmarkStart w:id="43" w:name="bookmark49"/>
      <w:bookmarkEnd w:id="43"/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87"/>
          <w:tab w:val="right" w:leader="dot" w:pos="2030"/>
        </w:tabs>
        <w:bidi w:val="0"/>
        <w:spacing w:before="0" w:after="0"/>
        <w:ind w:left="680" w:leftChars="0" w:right="0" w:rightChars="0"/>
        <w:jc w:val="both"/>
        <w:rPr>
          <w:rFonts w:hint="default"/>
          <w:color w:val="000000"/>
          <w:spacing w:val="0"/>
          <w:w w:val="100"/>
          <w:position w:val="0"/>
          <w:lang w:val="en-GB"/>
        </w:rPr>
      </w:pP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- </w:t>
      </w:r>
      <w:r>
        <w:rPr>
          <w:color w:val="000000"/>
          <w:spacing w:val="0"/>
          <w:w w:val="100"/>
          <w:position w:val="0"/>
        </w:rPr>
        <w:t>condițiile de preparare și servire a hranei</w:t>
      </w:r>
      <w:r>
        <w:rPr>
          <w:color w:val="000000"/>
          <w:spacing w:val="0"/>
          <w:w w:val="100"/>
          <w:position w:val="0"/>
        </w:rPr>
        <w:tab/>
      </w:r>
      <w:r>
        <w:rPr>
          <w:rFonts w:hint="default"/>
          <w:color w:val="000000"/>
          <w:spacing w:val="0"/>
          <w:w w:val="100"/>
          <w:position w:val="0"/>
          <w:lang w:val="en-GB"/>
        </w:rPr>
        <w:t>...................................................................................................</w:t>
      </w:r>
      <w:r>
        <w:rPr>
          <w:color w:val="000000"/>
          <w:spacing w:val="0"/>
          <w:w w:val="100"/>
          <w:position w:val="0"/>
        </w:rPr>
        <w:t>;</w:t>
      </w:r>
      <w:bookmarkStart w:id="44" w:name="bookmark50"/>
      <w:bookmarkEnd w:id="44"/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87"/>
          <w:tab w:val="right" w:leader="dot" w:pos="2030"/>
        </w:tabs>
        <w:bidi w:val="0"/>
        <w:spacing w:before="0" w:after="0"/>
        <w:ind w:left="680" w:leftChars="0" w:right="0" w:rightChars="0"/>
        <w:jc w:val="both"/>
        <w:rPr>
          <w:rFonts w:hint="default"/>
          <w:color w:val="000000"/>
          <w:spacing w:val="0"/>
          <w:w w:val="100"/>
          <w:position w:val="0"/>
          <w:lang w:val="en-GB"/>
        </w:rPr>
      </w:pP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b) </w:t>
      </w:r>
      <w:r>
        <w:rPr>
          <w:color w:val="000000"/>
          <w:spacing w:val="0"/>
          <w:w w:val="100"/>
          <w:position w:val="0"/>
        </w:rPr>
        <w:t>în cazul unității care asistă persoanele la domiciliul acestora:</w:t>
      </w:r>
      <w:bookmarkStart w:id="45" w:name="bookmark51"/>
      <w:bookmarkEnd w:id="45"/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87"/>
          <w:tab w:val="right" w:leader="dot" w:pos="2030"/>
        </w:tabs>
        <w:bidi w:val="0"/>
        <w:spacing w:before="0" w:after="0"/>
        <w:ind w:left="680" w:leftChars="0" w:right="0" w:rightChars="0"/>
        <w:jc w:val="both"/>
        <w:rPr>
          <w:rFonts w:hint="default"/>
          <w:color w:val="000000"/>
          <w:spacing w:val="0"/>
          <w:w w:val="100"/>
          <w:position w:val="0"/>
          <w:lang w:val="en-GB"/>
        </w:rPr>
      </w:pP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- </w:t>
      </w:r>
      <w:r>
        <w:rPr>
          <w:color w:val="000000"/>
          <w:spacing w:val="0"/>
          <w:w w:val="100"/>
          <w:position w:val="0"/>
        </w:rPr>
        <w:t>frecvența intervențiilor, numărul de vizite/săptămână</w:t>
      </w:r>
      <w:r>
        <w:rPr>
          <w:color w:val="000000"/>
          <w:spacing w:val="0"/>
          <w:w w:val="100"/>
          <w:position w:val="0"/>
        </w:rPr>
        <w:tab/>
      </w:r>
      <w:r>
        <w:rPr>
          <w:rFonts w:hint="default"/>
          <w:color w:val="000000"/>
          <w:spacing w:val="0"/>
          <w:w w:val="100"/>
          <w:position w:val="0"/>
          <w:lang w:val="en-GB"/>
        </w:rPr>
        <w:t>.......................</w:t>
      </w:r>
      <w:r>
        <w:rPr>
          <w:color w:val="000000"/>
          <w:spacing w:val="0"/>
          <w:w w:val="100"/>
          <w:position w:val="0"/>
        </w:rPr>
        <w:t>;</w:t>
      </w:r>
      <w:bookmarkStart w:id="46" w:name="bookmark52"/>
      <w:bookmarkEnd w:id="46"/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87"/>
          <w:tab w:val="right" w:leader="dot" w:pos="2030"/>
        </w:tabs>
        <w:bidi w:val="0"/>
        <w:spacing w:before="0" w:after="0"/>
        <w:ind w:left="680" w:leftChars="0" w:right="0" w:rightChars="0"/>
        <w:jc w:val="both"/>
        <w:rPr>
          <w:rFonts w:hint="default"/>
          <w:color w:val="000000"/>
          <w:spacing w:val="0"/>
          <w:w w:val="100"/>
          <w:position w:val="0"/>
          <w:lang w:val="en-GB"/>
        </w:rPr>
      </w:pP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- </w:t>
      </w:r>
      <w:r>
        <w:rPr>
          <w:color w:val="000000"/>
          <w:spacing w:val="0"/>
          <w:w w:val="100"/>
          <w:position w:val="0"/>
        </w:rPr>
        <w:t>posibilități ale persoanei asistate de comunicare cu alte persoane asistate sau cu familia;</w:t>
      </w:r>
      <w:bookmarkStart w:id="47" w:name="bookmark53"/>
      <w:bookmarkEnd w:id="47"/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87"/>
          <w:tab w:val="right" w:leader="dot" w:pos="2030"/>
        </w:tabs>
        <w:bidi w:val="0"/>
        <w:spacing w:before="0" w:after="0"/>
        <w:ind w:left="680" w:leftChars="0" w:right="0" w:rightChars="0"/>
        <w:jc w:val="both"/>
        <w:rPr>
          <w:rFonts w:hint="default"/>
          <w:color w:val="000000"/>
          <w:spacing w:val="0"/>
          <w:w w:val="100"/>
          <w:position w:val="0"/>
          <w:lang w:val="en-GB"/>
        </w:rPr>
      </w:pP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- </w:t>
      </w:r>
      <w:r>
        <w:rPr>
          <w:color w:val="000000"/>
          <w:spacing w:val="0"/>
          <w:w w:val="100"/>
          <w:position w:val="0"/>
        </w:rPr>
        <w:t>posibilități ale persoanei asistate de comunicare cu unitatea de asistență socială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........................................</w:t>
      </w:r>
      <w:r>
        <w:rPr>
          <w:color w:val="000000"/>
          <w:spacing w:val="0"/>
          <w:w w:val="100"/>
          <w:position w:val="0"/>
        </w:rPr>
        <w:t>;</w:t>
      </w:r>
      <w:bookmarkStart w:id="48" w:name="bookmark54"/>
      <w:bookmarkEnd w:id="48"/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87"/>
          <w:tab w:val="right" w:leader="dot" w:pos="2030"/>
        </w:tabs>
        <w:bidi w:val="0"/>
        <w:spacing w:before="0" w:after="0"/>
        <w:ind w:left="680" w:leftChars="0" w:right="0" w:rightChars="0"/>
        <w:jc w:val="both"/>
        <w:rPr>
          <w:rFonts w:hint="default"/>
          <w:lang w:val="en-GB"/>
        </w:rPr>
      </w:pP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- </w:t>
      </w:r>
      <w:r>
        <w:rPr>
          <w:color w:val="000000"/>
          <w:spacing w:val="0"/>
          <w:w w:val="100"/>
          <w:position w:val="0"/>
        </w:rPr>
        <w:t>condiții de transport al mesei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.........................................................................................................................</w:t>
      </w:r>
      <w:r>
        <w:rPr>
          <w:color w:val="000000"/>
          <w:spacing w:val="0"/>
          <w:w w:val="100"/>
          <w:position w:val="0"/>
        </w:rPr>
        <w:t>;</w:t>
      </w:r>
      <w:r>
        <w:fldChar w:fldCharType="end"/>
      </w:r>
      <w:bookmarkStart w:id="49" w:name="bookmark55"/>
      <w:bookmarkEnd w:id="49"/>
      <w:r>
        <w:rPr>
          <w:rFonts w:hint="default"/>
          <w:lang w:val="en-GB"/>
        </w:rPr>
        <w:t xml:space="preserve"> 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87"/>
          <w:tab w:val="right" w:leader="dot" w:pos="2030"/>
        </w:tabs>
        <w:bidi w:val="0"/>
        <w:spacing w:before="0" w:after="0"/>
        <w:ind w:left="680" w:leftChars="0" w:right="0" w:rightChars="0"/>
        <w:jc w:val="both"/>
      </w:pP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- </w:t>
      </w:r>
      <w:r>
        <w:rPr>
          <w:color w:val="000000"/>
          <w:spacing w:val="0"/>
          <w:w w:val="100"/>
          <w:position w:val="0"/>
        </w:rPr>
        <w:t>operativitatea intervenției</w:t>
      </w:r>
      <w:r>
        <w:rPr>
          <w:color w:val="000000"/>
          <w:spacing w:val="0"/>
          <w:w w:val="100"/>
          <w:position w:val="0"/>
        </w:rPr>
        <w:tab/>
      </w:r>
    </w:p>
    <w:p>
      <w:pPr>
        <w:pStyle w:val="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340"/>
        </w:tabs>
        <w:bidi w:val="0"/>
        <w:spacing w:before="0" w:after="0"/>
        <w:ind w:left="0" w:right="0" w:firstLine="660"/>
        <w:jc w:val="both"/>
      </w:pPr>
      <w:bookmarkStart w:id="50" w:name="bookmark56"/>
      <w:bookmarkEnd w:id="50"/>
      <w:r>
        <w:rPr>
          <w:color w:val="000000"/>
          <w:spacing w:val="0"/>
          <w:w w:val="100"/>
          <w:position w:val="0"/>
        </w:rPr>
        <w:t>Date privind personalul de specialitate al unității de asistență socială (personal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</w:t>
      </w:r>
      <w:r>
        <w:rPr>
          <w:color w:val="000000"/>
          <w:spacing w:val="0"/>
          <w:w w:val="100"/>
          <w:position w:val="0"/>
        </w:rPr>
        <w:t>calificat/persoane asistate)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……………………………………………………………………………………………………………</w:t>
      </w:r>
      <w:r>
        <w:rPr>
          <w:color w:val="000000"/>
          <w:spacing w:val="0"/>
          <w:w w:val="100"/>
          <w:position w:val="0"/>
        </w:rPr>
        <w:tab/>
      </w:r>
    </w:p>
    <w:p>
      <w:pPr>
        <w:pStyle w:val="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340"/>
        </w:tabs>
        <w:bidi w:val="0"/>
        <w:spacing w:before="0" w:after="0"/>
        <w:ind w:left="0" w:right="0" w:firstLine="660"/>
        <w:jc w:val="both"/>
      </w:pPr>
      <w:bookmarkStart w:id="51" w:name="bookmark57"/>
      <w:bookmarkEnd w:id="51"/>
      <w:r>
        <w:rPr>
          <w:color w:val="000000"/>
          <w:spacing w:val="0"/>
          <w:w w:val="100"/>
          <w:position w:val="0"/>
        </w:rPr>
        <w:t>Procedura prin care persoanele asistate își pot exprimă nemulțumirile privind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</w:t>
      </w:r>
      <w:r>
        <w:rPr>
          <w:color w:val="000000"/>
          <w:spacing w:val="0"/>
          <w:w w:val="100"/>
          <w:position w:val="0"/>
        </w:rPr>
        <w:t>serviciile primite</w:t>
      </w:r>
    </w:p>
    <w:p>
      <w:pPr>
        <w:pStyle w:val="4"/>
        <w:keepNext w:val="0"/>
        <w:keepLines w:val="0"/>
        <w:widowControl w:val="0"/>
        <w:numPr>
          <w:numId w:val="0"/>
        </w:numPr>
        <w:shd w:val="clear" w:color="auto" w:fill="auto"/>
        <w:tabs>
          <w:tab w:val="left" w:pos="1340"/>
        </w:tabs>
        <w:bidi w:val="0"/>
        <w:spacing w:before="0" w:after="0"/>
        <w:ind w:left="660" w:leftChars="0" w:right="0" w:rightChars="0"/>
        <w:jc w:val="both"/>
      </w:pPr>
      <w:r>
        <w:rPr>
          <w:rFonts w:hint="default"/>
          <w:color w:val="000000"/>
          <w:spacing w:val="0"/>
          <w:w w:val="100"/>
          <w:position w:val="0"/>
          <w:lang w:val="en-GB"/>
        </w:rPr>
        <w:t>….……………………………………………………………………………………………………………</w:t>
      </w:r>
      <w:r>
        <w:rPr>
          <w:color w:val="000000"/>
          <w:spacing w:val="0"/>
          <w:w w:val="100"/>
          <w:position w:val="0"/>
        </w:rPr>
        <w:tab/>
      </w:r>
    </w:p>
    <w:p>
      <w:pPr>
        <w:pStyle w:val="4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339"/>
        </w:tabs>
        <w:bidi w:val="0"/>
        <w:spacing w:before="0" w:after="0"/>
        <w:ind w:left="0" w:right="0" w:firstLine="0"/>
        <w:jc w:val="left"/>
      </w:pPr>
      <w:bookmarkStart w:id="52" w:name="bookmark58"/>
      <w:bookmarkEnd w:id="52"/>
      <w:r>
        <w:rPr>
          <w:color w:val="000000"/>
          <w:spacing w:val="0"/>
          <w:w w:val="100"/>
          <w:position w:val="0"/>
        </w:rPr>
        <w:t>Resurse umane:</w:t>
      </w:r>
    </w:p>
    <w:p>
      <w:pPr>
        <w:pStyle w:val="4"/>
        <w:keepNext w:val="0"/>
        <w:keepLines w:val="0"/>
        <w:widowControl w:val="0"/>
        <w:numPr>
          <w:ilvl w:val="1"/>
          <w:numId w:val="6"/>
        </w:numPr>
        <w:shd w:val="clear" w:color="auto" w:fill="auto"/>
        <w:tabs>
          <w:tab w:val="left" w:pos="1172"/>
          <w:tab w:val="right" w:leader="dot" w:pos="4758"/>
          <w:tab w:val="left" w:pos="5050"/>
        </w:tabs>
        <w:bidi w:val="0"/>
        <w:spacing w:before="0" w:after="0"/>
        <w:ind w:left="0" w:right="0" w:firstLine="660"/>
        <w:jc w:val="both"/>
      </w:pPr>
      <w:bookmarkStart w:id="53" w:name="bookmark59"/>
      <w:bookmarkEnd w:id="53"/>
      <w:r>
        <w:rPr>
          <w:color w:val="000000"/>
          <w:spacing w:val="0"/>
          <w:w w:val="100"/>
          <w:position w:val="0"/>
        </w:rPr>
        <w:t>Numărul total de personal: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……………….</w:t>
      </w:r>
      <w:r>
        <w:rPr>
          <w:color w:val="000000"/>
          <w:spacing w:val="0"/>
          <w:w w:val="100"/>
          <w:position w:val="0"/>
        </w:rPr>
        <w:t>,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</w:t>
      </w:r>
      <w:r>
        <w:rPr>
          <w:color w:val="000000"/>
          <w:spacing w:val="0"/>
          <w:w w:val="100"/>
          <w:position w:val="0"/>
        </w:rPr>
        <w:t>din care:</w:t>
      </w:r>
    </w:p>
    <w:p>
      <w:pPr>
        <w:pStyle w:val="19"/>
        <w:keepNext w:val="0"/>
        <w:keepLines w:val="0"/>
        <w:widowControl w:val="0"/>
        <w:numPr>
          <w:numId w:val="0"/>
        </w:numPr>
        <w:shd w:val="clear" w:color="auto" w:fill="auto"/>
        <w:tabs>
          <w:tab w:val="left" w:pos="258"/>
          <w:tab w:val="right" w:leader="dot" w:pos="4154"/>
        </w:tabs>
        <w:bidi w:val="0"/>
        <w:spacing w:before="0" w:after="0"/>
        <w:ind w:leftChars="300" w:right="0" w:rightChars="0"/>
        <w:jc w:val="left"/>
        <w:rPr>
          <w:rFonts w:hint="default"/>
          <w:color w:val="000000"/>
          <w:spacing w:val="0"/>
          <w:w w:val="100"/>
          <w:position w:val="0"/>
          <w:lang w:val="en-GB"/>
        </w:rPr>
      </w:pPr>
      <w:r>
        <w:rPr>
          <w:rFonts w:hint="default"/>
          <w:lang w:val="en-GB"/>
        </w:rPr>
        <w:t xml:space="preserve">- </w:t>
      </w:r>
      <w:r>
        <w:fldChar w:fldCharType="begin"/>
      </w:r>
      <w:r>
        <w:instrText xml:space="preserve"> TOC \o "1-5" \h \z </w:instrText>
      </w:r>
      <w:r>
        <w:fldChar w:fldCharType="separate"/>
      </w:r>
      <w:bookmarkStart w:id="54" w:name="bookmark60"/>
      <w:bookmarkEnd w:id="54"/>
      <w:r>
        <w:rPr>
          <w:color w:val="000000"/>
          <w:spacing w:val="0"/>
          <w:w w:val="100"/>
          <w:position w:val="0"/>
        </w:rPr>
        <w:t>de conducere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................</w:t>
      </w:r>
      <w:r>
        <w:rPr>
          <w:color w:val="000000"/>
          <w:spacing w:val="0"/>
          <w:w w:val="100"/>
          <w:position w:val="0"/>
        </w:rPr>
        <w:t>;</w:t>
      </w:r>
      <w:bookmarkStart w:id="55" w:name="bookmark61"/>
      <w:bookmarkEnd w:id="55"/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</w:t>
      </w:r>
    </w:p>
    <w:p>
      <w:pPr>
        <w:pStyle w:val="19"/>
        <w:keepNext w:val="0"/>
        <w:keepLines w:val="0"/>
        <w:widowControl w:val="0"/>
        <w:numPr>
          <w:numId w:val="0"/>
        </w:numPr>
        <w:shd w:val="clear" w:color="auto" w:fill="auto"/>
        <w:tabs>
          <w:tab w:val="left" w:pos="258"/>
          <w:tab w:val="right" w:leader="dot" w:pos="4154"/>
        </w:tabs>
        <w:bidi w:val="0"/>
        <w:spacing w:before="0" w:after="0"/>
        <w:ind w:leftChars="300" w:right="0" w:rightChars="0"/>
        <w:jc w:val="left"/>
        <w:rPr>
          <w:rFonts w:hint="default"/>
          <w:color w:val="000000"/>
          <w:spacing w:val="0"/>
          <w:w w:val="100"/>
          <w:position w:val="0"/>
          <w:lang w:val="en-GB"/>
        </w:rPr>
      </w:pP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- </w:t>
      </w:r>
      <w:r>
        <w:rPr>
          <w:color w:val="000000"/>
          <w:spacing w:val="0"/>
          <w:w w:val="100"/>
          <w:position w:val="0"/>
        </w:rPr>
        <w:t>de execuție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...................</w:t>
      </w:r>
      <w:r>
        <w:rPr>
          <w:color w:val="000000"/>
          <w:spacing w:val="0"/>
          <w:w w:val="100"/>
          <w:position w:val="0"/>
        </w:rPr>
        <w:t>;</w:t>
      </w:r>
      <w:bookmarkStart w:id="56" w:name="bookmark62"/>
      <w:bookmarkEnd w:id="56"/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</w:t>
      </w:r>
    </w:p>
    <w:p>
      <w:pPr>
        <w:pStyle w:val="19"/>
        <w:keepNext w:val="0"/>
        <w:keepLines w:val="0"/>
        <w:widowControl w:val="0"/>
        <w:numPr>
          <w:numId w:val="0"/>
        </w:numPr>
        <w:shd w:val="clear" w:color="auto" w:fill="auto"/>
        <w:tabs>
          <w:tab w:val="left" w:pos="258"/>
          <w:tab w:val="right" w:leader="dot" w:pos="4154"/>
        </w:tabs>
        <w:bidi w:val="0"/>
        <w:spacing w:before="0" w:after="0"/>
        <w:ind w:leftChars="300" w:right="0" w:rightChars="0"/>
        <w:jc w:val="left"/>
        <w:rPr>
          <w:rFonts w:hint="default"/>
          <w:lang w:val="en-GB"/>
        </w:rPr>
      </w:pP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- </w:t>
      </w:r>
      <w:r>
        <w:rPr>
          <w:color w:val="000000"/>
          <w:spacing w:val="0"/>
          <w:w w:val="100"/>
          <w:position w:val="0"/>
        </w:rPr>
        <w:t>cu contract individual de munca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.................</w:t>
      </w:r>
      <w:r>
        <w:rPr>
          <w:color w:val="000000"/>
          <w:spacing w:val="0"/>
          <w:w w:val="100"/>
          <w:position w:val="0"/>
        </w:rPr>
        <w:t>;</w:t>
      </w:r>
      <w:r>
        <w:fldChar w:fldCharType="end"/>
      </w:r>
      <w:bookmarkStart w:id="57" w:name="bookmark63"/>
      <w:bookmarkEnd w:id="57"/>
      <w:r>
        <w:rPr>
          <w:rFonts w:hint="default"/>
          <w:lang w:val="en-GB"/>
        </w:rPr>
        <w:t xml:space="preserve"> </w:t>
      </w:r>
    </w:p>
    <w:p>
      <w:pPr>
        <w:pStyle w:val="19"/>
        <w:keepNext w:val="0"/>
        <w:keepLines w:val="0"/>
        <w:widowControl w:val="0"/>
        <w:numPr>
          <w:numId w:val="0"/>
        </w:numPr>
        <w:shd w:val="clear" w:color="auto" w:fill="auto"/>
        <w:tabs>
          <w:tab w:val="left" w:pos="258"/>
          <w:tab w:val="right" w:leader="dot" w:pos="4154"/>
        </w:tabs>
        <w:bidi w:val="0"/>
        <w:spacing w:before="0" w:after="0"/>
        <w:ind w:leftChars="300" w:right="0" w:rightChars="0"/>
        <w:jc w:val="left"/>
      </w:pPr>
      <w:r>
        <w:rPr>
          <w:rFonts w:hint="default"/>
          <w:lang w:val="en-GB"/>
        </w:rPr>
        <w:t xml:space="preserve">- </w:t>
      </w:r>
      <w:r>
        <w:rPr>
          <w:color w:val="000000"/>
          <w:spacing w:val="0"/>
          <w:w w:val="100"/>
          <w:position w:val="0"/>
        </w:rPr>
        <w:t>cu contract de voluntariat</w:t>
      </w:r>
      <w:r>
        <w:rPr>
          <w:color w:val="000000"/>
          <w:spacing w:val="0"/>
          <w:w w:val="100"/>
          <w:position w:val="0"/>
        </w:rPr>
        <w:tab/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…………………..</w:t>
      </w:r>
      <w:r>
        <w:rPr>
          <w:color w:val="000000"/>
          <w:spacing w:val="0"/>
          <w:w w:val="100"/>
          <w:position w:val="0"/>
        </w:rPr>
        <w:t>, din care persoane vârstnice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…………………</w:t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4"/>
        <w:keepNext w:val="0"/>
        <w:keepLines w:val="0"/>
        <w:widowControl w:val="0"/>
        <w:numPr>
          <w:ilvl w:val="1"/>
          <w:numId w:val="6"/>
        </w:numPr>
        <w:shd w:val="clear" w:color="auto" w:fill="auto"/>
        <w:tabs>
          <w:tab w:val="left" w:pos="1184"/>
        </w:tabs>
        <w:bidi w:val="0"/>
        <w:spacing w:before="0" w:after="0"/>
        <w:ind w:left="0" w:right="0" w:firstLine="680"/>
        <w:jc w:val="both"/>
      </w:pPr>
      <w:bookmarkStart w:id="58" w:name="bookmark64"/>
      <w:bookmarkEnd w:id="58"/>
      <w:r>
        <w:rPr>
          <w:color w:val="000000"/>
          <w:spacing w:val="0"/>
          <w:w w:val="100"/>
          <w:position w:val="0"/>
        </w:rPr>
        <w:t>Personal de specialitate de îngrijire și asistență, respectiv personal de specialitate auxiliar. Se completează pentru fiecare funcție: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Funcția/profesie/ocupație/califîcare/încadrarea în clasificarea ocupațiilor din România (șase caractere)</w:t>
      </w:r>
    </w:p>
    <w:p>
      <w:pPr>
        <w:pStyle w:val="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1018"/>
          <w:tab w:val="left" w:leader="dot" w:pos="3359"/>
        </w:tabs>
        <w:bidi w:val="0"/>
        <w:spacing w:before="0" w:after="0"/>
        <w:ind w:left="0" w:right="0" w:firstLine="660"/>
        <w:jc w:val="both"/>
      </w:pPr>
      <w:bookmarkStart w:id="59" w:name="bookmark65"/>
      <w:bookmarkEnd w:id="59"/>
      <w:r>
        <w:rPr>
          <w:color w:val="000000"/>
          <w:spacing w:val="0"/>
          <w:w w:val="100"/>
          <w:position w:val="0"/>
        </w:rPr>
        <w:tab/>
      </w:r>
    </w:p>
    <w:p>
      <w:pPr>
        <w:pStyle w:val="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1033"/>
          <w:tab w:val="left" w:leader="dot" w:pos="3359"/>
        </w:tabs>
        <w:bidi w:val="0"/>
        <w:spacing w:before="0" w:after="0"/>
        <w:ind w:left="0" w:right="0" w:firstLine="660"/>
        <w:jc w:val="both"/>
      </w:pPr>
      <w:bookmarkStart w:id="60" w:name="bookmark66"/>
      <w:bookmarkEnd w:id="60"/>
      <w:r>
        <w:rPr>
          <w:color w:val="000000"/>
          <w:spacing w:val="0"/>
          <w:w w:val="100"/>
          <w:position w:val="0"/>
        </w:rPr>
        <w:tab/>
      </w:r>
    </w:p>
    <w:p>
      <w:pPr>
        <w:pStyle w:val="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1033"/>
          <w:tab w:val="left" w:leader="dot" w:pos="3359"/>
        </w:tabs>
        <w:bidi w:val="0"/>
        <w:spacing w:before="0" w:after="0"/>
        <w:ind w:left="0" w:right="0" w:firstLine="660"/>
        <w:jc w:val="both"/>
      </w:pPr>
      <w:bookmarkStart w:id="61" w:name="bookmark67"/>
      <w:bookmarkEnd w:id="61"/>
      <w:r>
        <w:rPr>
          <w:color w:val="000000"/>
          <w:spacing w:val="0"/>
          <w:w w:val="100"/>
          <w:position w:val="0"/>
        </w:rPr>
        <w:tab/>
      </w:r>
    </w:p>
    <w:p>
      <w:pPr>
        <w:pStyle w:val="4"/>
        <w:keepNext w:val="0"/>
        <w:keepLines w:val="0"/>
        <w:widowControl w:val="0"/>
        <w:numPr>
          <w:ilvl w:val="1"/>
          <w:numId w:val="6"/>
        </w:numPr>
        <w:shd w:val="clear" w:color="auto" w:fill="auto"/>
        <w:tabs>
          <w:tab w:val="left" w:pos="1172"/>
        </w:tabs>
        <w:bidi w:val="0"/>
        <w:spacing w:before="0" w:after="0" w:line="283" w:lineRule="auto"/>
        <w:ind w:left="0" w:right="0" w:firstLine="660"/>
        <w:jc w:val="both"/>
      </w:pPr>
      <w:bookmarkStart w:id="62" w:name="bookmark68"/>
      <w:bookmarkEnd w:id="62"/>
      <w:r>
        <w:rPr>
          <w:color w:val="000000"/>
          <w:spacing w:val="0"/>
          <w:w w:val="100"/>
          <w:position w:val="0"/>
        </w:rPr>
        <w:t>Personal de specialitate implicat direct în acordarea serviciilor de asistență socială:</w:t>
      </w:r>
    </w:p>
    <w:p>
      <w:pPr>
        <w:pStyle w:val="4"/>
        <w:keepNext w:val="0"/>
        <w:keepLines w:val="0"/>
        <w:widowControl w:val="0"/>
        <w:numPr>
          <w:numId w:val="0"/>
        </w:numPr>
        <w:shd w:val="clear" w:color="auto" w:fill="auto"/>
        <w:tabs>
          <w:tab w:val="left" w:pos="258"/>
          <w:tab w:val="left" w:leader="dot" w:pos="3592"/>
        </w:tabs>
        <w:bidi w:val="0"/>
        <w:spacing w:before="0" w:after="0" w:line="283" w:lineRule="auto"/>
        <w:ind w:left="420" w:leftChars="0" w:right="0" w:rightChars="0" w:firstLine="330" w:firstLineChars="150"/>
        <w:jc w:val="left"/>
        <w:rPr>
          <w:rFonts w:hint="default"/>
          <w:color w:val="000000"/>
          <w:spacing w:val="0"/>
          <w:w w:val="100"/>
          <w:position w:val="0"/>
          <w:lang w:val="en-GB"/>
        </w:rPr>
      </w:pPr>
      <w:bookmarkStart w:id="63" w:name="bookmark69"/>
      <w:bookmarkEnd w:id="63"/>
      <w:r>
        <w:rPr>
          <w:rFonts w:hint="default"/>
          <w:color w:val="000000"/>
          <w:spacing w:val="0"/>
          <w:w w:val="100"/>
          <w:position w:val="0"/>
          <w:lang w:val="en-GB"/>
        </w:rPr>
        <w:t>- n</w:t>
      </w:r>
      <w:r>
        <w:rPr>
          <w:color w:val="000000"/>
          <w:spacing w:val="0"/>
          <w:w w:val="100"/>
          <w:position w:val="0"/>
        </w:rPr>
        <w:t>umăr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…………..</w:t>
      </w:r>
      <w:bookmarkStart w:id="64" w:name="bookmark70"/>
      <w:bookmarkEnd w:id="64"/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</w:t>
      </w:r>
    </w:p>
    <w:p>
      <w:pPr>
        <w:pStyle w:val="4"/>
        <w:keepNext w:val="0"/>
        <w:keepLines w:val="0"/>
        <w:widowControl w:val="0"/>
        <w:numPr>
          <w:numId w:val="0"/>
        </w:numPr>
        <w:shd w:val="clear" w:color="auto" w:fill="auto"/>
        <w:tabs>
          <w:tab w:val="left" w:pos="258"/>
          <w:tab w:val="left" w:leader="dot" w:pos="3592"/>
        </w:tabs>
        <w:bidi w:val="0"/>
        <w:spacing w:before="0" w:after="0" w:line="283" w:lineRule="auto"/>
        <w:ind w:left="420" w:leftChars="0" w:right="0" w:rightChars="0" w:firstLine="330" w:firstLineChars="150"/>
        <w:jc w:val="left"/>
        <w:rPr>
          <w:rFonts w:hint="default"/>
          <w:lang w:val="en-GB"/>
        </w:rPr>
      </w:pP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- </w:t>
      </w:r>
      <w:r>
        <w:rPr>
          <w:color w:val="000000"/>
          <w:spacing w:val="0"/>
          <w:w w:val="100"/>
          <w:position w:val="0"/>
        </w:rPr>
        <w:t>responsabilități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………………………………………………………………………………………….</w:t>
      </w:r>
    </w:p>
    <w:p>
      <w:pPr>
        <w:pStyle w:val="4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339"/>
        </w:tabs>
        <w:bidi w:val="0"/>
        <w:spacing w:before="0" w:after="0" w:line="283" w:lineRule="auto"/>
        <w:ind w:left="0" w:right="0" w:firstLine="0"/>
        <w:jc w:val="left"/>
      </w:pPr>
      <w:bookmarkStart w:id="65" w:name="bookmark71"/>
      <w:bookmarkEnd w:id="65"/>
      <w:r>
        <w:rPr>
          <w:color w:val="000000"/>
          <w:spacing w:val="0"/>
          <w:w w:val="100"/>
          <w:position w:val="0"/>
        </w:rPr>
        <w:t>Date privind coordonatorul unității de asistență socială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right" w:leader="dot" w:pos="4154"/>
          <w:tab w:val="right" w:leader="dot" w:pos="5887"/>
          <w:tab w:val="left" w:pos="6092"/>
          <w:tab w:val="left" w:leader="dot" w:pos="8114"/>
        </w:tabs>
        <w:bidi w:val="0"/>
        <w:spacing w:before="0" w:after="0" w:line="283" w:lineRule="auto"/>
        <w:ind w:left="0" w:right="0" w:firstLine="660"/>
        <w:jc w:val="both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Numele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prenumele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profesia</w:t>
      </w:r>
      <w:r>
        <w:rPr>
          <w:color w:val="000000"/>
          <w:spacing w:val="0"/>
          <w:w w:val="100"/>
          <w:position w:val="0"/>
        </w:rPr>
        <w:tab/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right" w:leader="dot" w:pos="4154"/>
          <w:tab w:val="right" w:leader="dot" w:pos="5887"/>
          <w:tab w:val="left" w:pos="6092"/>
          <w:tab w:val="left" w:leader="dot" w:pos="8114"/>
        </w:tabs>
        <w:bidi w:val="0"/>
        <w:spacing w:before="0" w:after="0" w:line="283" w:lineRule="auto"/>
        <w:ind w:left="0" w:right="0" w:firstLine="660"/>
        <w:jc w:val="both"/>
        <w:rPr>
          <w:rFonts w:hint="default"/>
          <w:color w:val="000000"/>
          <w:spacing w:val="0"/>
          <w:w w:val="100"/>
          <w:position w:val="0"/>
          <w:lang w:val="en-GB"/>
        </w:rPr>
      </w:pPr>
      <w:r>
        <w:rPr>
          <w:color w:val="000000"/>
          <w:spacing w:val="0"/>
          <w:w w:val="100"/>
          <w:position w:val="0"/>
        </w:rPr>
        <w:t>Funcția în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</w:t>
      </w:r>
      <w:r>
        <w:rPr>
          <w:color w:val="000000"/>
          <w:spacing w:val="0"/>
          <w:w w:val="100"/>
          <w:position w:val="0"/>
        </w:rPr>
        <w:t>asociație/fundație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……………………………………………………………………………… 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right" w:leader="dot" w:pos="4154"/>
          <w:tab w:val="right" w:leader="dot" w:pos="5887"/>
          <w:tab w:val="left" w:pos="6092"/>
          <w:tab w:val="left" w:leader="dot" w:pos="8114"/>
        </w:tabs>
        <w:bidi w:val="0"/>
        <w:spacing w:before="0" w:after="0" w:line="283" w:lineRule="auto"/>
        <w:ind w:left="0" w:right="0" w:firstLine="660"/>
        <w:jc w:val="both"/>
        <w:rPr>
          <w:rFonts w:hint="default"/>
          <w:lang w:val="en-GB"/>
        </w:rPr>
      </w:pPr>
      <w:r>
        <w:rPr>
          <w:color w:val="000000"/>
          <w:spacing w:val="0"/>
          <w:w w:val="100"/>
          <w:position w:val="0"/>
        </w:rPr>
        <w:t>Angajat cu contract individual de muncă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………………………………………………………………</w:t>
      </w:r>
    </w:p>
    <w:p>
      <w:pPr>
        <w:pStyle w:val="4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344"/>
        </w:tabs>
        <w:bidi w:val="0"/>
        <w:spacing w:before="0" w:after="0" w:line="283" w:lineRule="auto"/>
        <w:ind w:left="0" w:right="0" w:firstLine="0"/>
        <w:jc w:val="both"/>
      </w:pPr>
      <w:bookmarkStart w:id="66" w:name="bookmark72"/>
      <w:bookmarkEnd w:id="66"/>
      <w:r>
        <w:rPr>
          <w:color w:val="000000"/>
          <w:spacing w:val="0"/>
          <w:w w:val="100"/>
          <w:position w:val="0"/>
        </w:rPr>
        <w:t>Patrimoniul unității de asistență socială (Precizați valoarea.):</w:t>
      </w:r>
    </w:p>
    <w:p>
      <w:pPr>
        <w:pStyle w:val="4"/>
        <w:keepNext w:val="0"/>
        <w:keepLines w:val="0"/>
        <w:widowControl w:val="0"/>
        <w:numPr>
          <w:numId w:val="0"/>
        </w:numPr>
        <w:shd w:val="clear" w:color="auto" w:fill="auto"/>
        <w:tabs>
          <w:tab w:val="left" w:pos="458"/>
          <w:tab w:val="left" w:leader="dot" w:pos="3359"/>
        </w:tabs>
        <w:bidi w:val="0"/>
        <w:spacing w:before="0" w:after="0" w:line="283" w:lineRule="auto"/>
        <w:ind w:left="720" w:leftChars="0" w:right="0" w:rightChars="0" w:firstLine="110" w:firstLineChars="50"/>
        <w:jc w:val="left"/>
        <w:rPr>
          <w:rFonts w:hint="default"/>
          <w:color w:val="000000"/>
          <w:spacing w:val="0"/>
          <w:w w:val="100"/>
          <w:position w:val="0"/>
          <w:lang w:val="en-GB"/>
        </w:rPr>
      </w:pPr>
      <w:bookmarkStart w:id="67" w:name="bookmark73"/>
      <w:bookmarkEnd w:id="67"/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- </w:t>
      </w:r>
      <w:r>
        <w:rPr>
          <w:color w:val="000000"/>
          <w:spacing w:val="0"/>
          <w:w w:val="100"/>
          <w:position w:val="0"/>
        </w:rPr>
        <w:t>construcții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………………………..</w:t>
      </w:r>
      <w:bookmarkStart w:id="68" w:name="bookmark74"/>
      <w:bookmarkEnd w:id="68"/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</w:t>
      </w:r>
    </w:p>
    <w:p>
      <w:pPr>
        <w:pStyle w:val="4"/>
        <w:keepNext w:val="0"/>
        <w:keepLines w:val="0"/>
        <w:widowControl w:val="0"/>
        <w:numPr>
          <w:numId w:val="0"/>
        </w:numPr>
        <w:shd w:val="clear" w:color="auto" w:fill="auto"/>
        <w:tabs>
          <w:tab w:val="left" w:pos="458"/>
          <w:tab w:val="left" w:leader="dot" w:pos="3359"/>
        </w:tabs>
        <w:bidi w:val="0"/>
        <w:spacing w:before="0" w:after="0" w:line="283" w:lineRule="auto"/>
        <w:ind w:left="720" w:leftChars="0" w:right="0" w:rightChars="0" w:firstLine="110" w:firstLineChars="50"/>
        <w:jc w:val="left"/>
        <w:rPr>
          <w:rFonts w:hint="default"/>
          <w:color w:val="000000"/>
          <w:spacing w:val="0"/>
          <w:w w:val="100"/>
          <w:position w:val="0"/>
          <w:lang w:val="en-GB"/>
        </w:rPr>
      </w:pP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- </w:t>
      </w:r>
      <w:r>
        <w:rPr>
          <w:color w:val="000000"/>
          <w:spacing w:val="0"/>
          <w:w w:val="100"/>
          <w:position w:val="0"/>
        </w:rPr>
        <w:t>terenuri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…………………………..</w:t>
      </w:r>
      <w:bookmarkStart w:id="69" w:name="bookmark75"/>
      <w:bookmarkEnd w:id="69"/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</w:t>
      </w:r>
    </w:p>
    <w:p>
      <w:pPr>
        <w:pStyle w:val="4"/>
        <w:keepNext w:val="0"/>
        <w:keepLines w:val="0"/>
        <w:widowControl w:val="0"/>
        <w:numPr>
          <w:numId w:val="0"/>
        </w:numPr>
        <w:shd w:val="clear" w:color="auto" w:fill="auto"/>
        <w:tabs>
          <w:tab w:val="left" w:pos="458"/>
          <w:tab w:val="left" w:leader="dot" w:pos="3359"/>
        </w:tabs>
        <w:bidi w:val="0"/>
        <w:spacing w:before="0" w:after="0" w:line="283" w:lineRule="auto"/>
        <w:ind w:left="720" w:leftChars="0" w:right="0" w:rightChars="0" w:firstLine="110" w:firstLineChars="50"/>
        <w:jc w:val="left"/>
        <w:rPr>
          <w:rFonts w:hint="default"/>
          <w:color w:val="000000"/>
          <w:spacing w:val="0"/>
          <w:w w:val="100"/>
          <w:position w:val="0"/>
          <w:lang w:val="en-GB"/>
        </w:rPr>
      </w:pP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- </w:t>
      </w:r>
      <w:r>
        <w:rPr>
          <w:color w:val="000000"/>
          <w:spacing w:val="0"/>
          <w:w w:val="100"/>
          <w:position w:val="0"/>
        </w:rPr>
        <w:t>alte mijloace fixe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…………………</w:t>
      </w:r>
      <w:bookmarkStart w:id="70" w:name="bookmark76"/>
      <w:bookmarkEnd w:id="70"/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</w:t>
      </w:r>
    </w:p>
    <w:p>
      <w:pPr>
        <w:pStyle w:val="4"/>
        <w:keepNext w:val="0"/>
        <w:keepLines w:val="0"/>
        <w:widowControl w:val="0"/>
        <w:numPr>
          <w:numId w:val="0"/>
        </w:numPr>
        <w:shd w:val="clear" w:color="auto" w:fill="auto"/>
        <w:tabs>
          <w:tab w:val="left" w:pos="458"/>
          <w:tab w:val="left" w:leader="dot" w:pos="3359"/>
        </w:tabs>
        <w:bidi w:val="0"/>
        <w:spacing w:before="0" w:after="0" w:line="283" w:lineRule="auto"/>
        <w:ind w:left="720" w:leftChars="0" w:right="0" w:rightChars="0" w:firstLine="110" w:firstLineChars="50"/>
        <w:jc w:val="left"/>
        <w:rPr>
          <w:rFonts w:hint="default"/>
          <w:lang w:val="en-GB"/>
        </w:rPr>
      </w:pP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- </w:t>
      </w:r>
      <w:r>
        <w:rPr>
          <w:color w:val="000000"/>
          <w:spacing w:val="0"/>
          <w:w w:val="100"/>
          <w:position w:val="0"/>
        </w:rPr>
        <w:t>mijloace de transport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……………..</w:t>
      </w:r>
    </w:p>
    <w:p>
      <w:pPr>
        <w:pStyle w:val="4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435"/>
          <w:tab w:val="left" w:leader="dot" w:pos="8717"/>
        </w:tabs>
        <w:bidi w:val="0"/>
        <w:spacing w:before="0" w:after="0" w:line="283" w:lineRule="auto"/>
        <w:ind w:left="0" w:right="0" w:firstLine="0"/>
        <w:jc w:val="left"/>
      </w:pPr>
      <w:bookmarkStart w:id="71" w:name="bookmark77"/>
      <w:bookmarkEnd w:id="71"/>
      <w:r>
        <w:rPr>
          <w:color w:val="000000"/>
          <w:spacing w:val="0"/>
          <w:w w:val="100"/>
          <w:position w:val="0"/>
        </w:rPr>
        <w:t xml:space="preserve">Rezultate preconizate în urma acordării subvenției 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>…………………………………………………………..</w:t>
      </w:r>
    </w:p>
    <w:p>
      <w:pPr>
        <w:pStyle w:val="4"/>
        <w:keepNext w:val="0"/>
        <w:keepLines w:val="0"/>
        <w:widowControl w:val="0"/>
        <w:numPr>
          <w:numId w:val="0"/>
        </w:numPr>
        <w:shd w:val="clear" w:color="auto" w:fill="auto"/>
        <w:tabs>
          <w:tab w:val="left" w:pos="435"/>
          <w:tab w:val="left" w:leader="dot" w:pos="8717"/>
        </w:tabs>
        <w:bidi w:val="0"/>
        <w:spacing w:before="0" w:after="0" w:line="283" w:lineRule="auto"/>
        <w:ind w:leftChars="0" w:right="0" w:rightChars="0"/>
        <w:jc w:val="left"/>
      </w:pPr>
      <w:r>
        <w:rPr>
          <w:rFonts w:hint="default"/>
          <w:lang w:val="en-GB"/>
        </w:rPr>
        <w:t>..…………………………………………………………………………………………………………………….</w:t>
      </w:r>
      <w:r>
        <w:br w:type="page"/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140" w:firstLine="0"/>
        <w:jc w:val="right"/>
      </w:pPr>
      <w:r>
        <w:rPr>
          <w:b/>
          <w:bCs/>
          <w:color w:val="000000"/>
          <w:spacing w:val="0"/>
          <w:w w:val="100"/>
          <w:position w:val="0"/>
        </w:rPr>
        <w:t>Anexa B Ia cerere</w:t>
      </w:r>
    </w:p>
    <w:p>
      <w:pPr>
        <w:pStyle w:val="15"/>
        <w:keepNext/>
        <w:keepLines/>
        <w:widowControl w:val="0"/>
        <w:shd w:val="clear" w:color="auto" w:fill="auto"/>
        <w:tabs>
          <w:tab w:val="left" w:leader="dot" w:pos="5530"/>
        </w:tabs>
        <w:bidi w:val="0"/>
        <w:spacing w:before="0" w:after="300" w:line="276" w:lineRule="auto"/>
        <w:ind w:left="0" w:right="0" w:firstLine="0"/>
        <w:jc w:val="center"/>
      </w:pPr>
      <w:bookmarkStart w:id="72" w:name="bookmark79"/>
      <w:bookmarkStart w:id="73" w:name="bookmark78"/>
      <w:bookmarkStart w:id="74" w:name="bookmark80"/>
      <w:r>
        <w:rPr>
          <w:color w:val="000000"/>
          <w:spacing w:val="0"/>
          <w:w w:val="100"/>
          <w:position w:val="0"/>
        </w:rPr>
        <w:t>DATE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 xml:space="preserve">privind bugetul unității de asistență socială în anul </w:t>
      </w:r>
      <w:r>
        <w:rPr>
          <w:color w:val="000000"/>
          <w:spacing w:val="0"/>
          <w:w w:val="100"/>
          <w:position w:val="0"/>
        </w:rPr>
        <w:tab/>
      </w:r>
      <w:bookmarkEnd w:id="72"/>
      <w:bookmarkEnd w:id="73"/>
      <w:bookmarkEnd w:id="74"/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leader="dot" w:pos="7760"/>
          <w:tab w:val="left" w:leader="dot" w:pos="84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right="0" w:firstLine="198"/>
        <w:jc w:val="left"/>
        <w:textAlignment w:val="auto"/>
        <w:rPr>
          <w:rFonts w:hint="default"/>
          <w:lang w:val="en-GB"/>
        </w:rPr>
      </w:pPr>
      <w:r>
        <w:rPr>
          <w:color w:val="000000"/>
          <w:spacing w:val="0"/>
          <w:w w:val="100"/>
          <w:position w:val="0"/>
        </w:rPr>
        <w:t xml:space="preserve">Denumirea unității de asistență socială 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ab/>
      </w:r>
      <w:r>
        <w:rPr>
          <w:rFonts w:hint="default"/>
          <w:color w:val="000000"/>
          <w:spacing w:val="0"/>
          <w:w w:val="100"/>
          <w:position w:val="0"/>
          <w:lang w:val="en-GB"/>
        </w:rPr>
        <w:t>………..</w:t>
      </w:r>
      <w:r>
        <w:rPr>
          <w:color w:val="000000"/>
          <w:spacing w:val="0"/>
          <w:w w:val="100"/>
          <w:position w:val="0"/>
        </w:rPr>
        <w:t xml:space="preserve"> sediul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……………………………………………………………………………………………………….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leader="dot" w:pos="3910"/>
          <w:tab w:val="left" w:leader="dot" w:pos="84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right="0" w:firstLine="198"/>
        <w:jc w:val="left"/>
        <w:textAlignment w:val="auto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Număr de persoane asistate lunar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, subvenția lunară/persoana asistată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lei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leader="dot" w:pos="3910"/>
          <w:tab w:val="left" w:leader="dot" w:pos="84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right="0" w:firstLine="198"/>
        <w:jc w:val="left"/>
        <w:textAlignment w:val="auto"/>
        <w:rPr>
          <w:color w:val="000000"/>
          <w:spacing w:val="0"/>
          <w:w w:val="100"/>
          <w:position w:val="0"/>
        </w:rPr>
      </w:pPr>
    </w:p>
    <w:p>
      <w:pPr>
        <w:pStyle w:val="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4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>L Bugetul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03"/>
        <w:gridCol w:w="994"/>
        <w:gridCol w:w="1166"/>
        <w:gridCol w:w="1186"/>
        <w:gridCol w:w="1214"/>
        <w:gridCol w:w="13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Denumirea indicatorului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TOTAL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mii lei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Trim I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Trim. II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Trim. III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Trim. IV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Venituri totale, din care: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  <w:rPr>
                <w:rFonts w:hint="default"/>
                <w:lang w:val="en-GB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1. Venituri ale asociației /fundației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lang w:val="en-GB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*1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lang w:val="en-GB"/>
              </w:rPr>
              <w:t>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 Subvenție acordată în temeiul , Legii nr. 34/1998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Cheltuieli totale, din care *2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lang w:val="en-GB"/>
              </w:rPr>
              <w:t>)</w:t>
            </w:r>
            <w:r>
              <w:rPr>
                <w:color w:val="000000"/>
                <w:spacing w:val="0"/>
                <w:w w:val="100"/>
                <w:position w:val="0"/>
              </w:rPr>
              <w:t>,*3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lang w:val="en-GB"/>
              </w:rPr>
              <w:t>)</w:t>
            </w:r>
            <w:r>
              <w:rPr>
                <w:color w:val="000000"/>
                <w:spacing w:val="0"/>
                <w:w w:val="100"/>
                <w:position w:val="0"/>
              </w:rPr>
              <w:t>: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  <w:rPr>
                <w:rFonts w:hint="default"/>
                <w:lang w:val="en-GB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1. Cheltuieli de personal *4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lang w:val="en-GB"/>
              </w:rPr>
              <w:t>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 Cheltuieli cu hrana pentru persoanele asistate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 Cheltuieli pentru încălzirea și prepararea hranei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4. Cheltuieli cu iluminatul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 Cheltuieli pentru plata serviciilor, apă, canal, salubrizare, , poștă, telefon și internet.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6. Cheltuieli cu materiale didactice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10" w:firstLineChars="5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pentru persoanele asistate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7. Cheltuieli cu obiecte de inventar de mică valoare sau scurtă durată și echipament pentru persoanele asistate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8. Cheltuieli de transport pentru persoane asistate și însoțitorii lor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9. Cheltuieli cu materiale sanitare pentru persoanele asistate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379"/>
        <w:gridCol w:w="998"/>
        <w:gridCol w:w="1152"/>
        <w:gridCol w:w="1195"/>
        <w:gridCol w:w="1210"/>
        <w:gridCol w:w="133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10. Cheltuieli cu materiale pentru curățenie pentru persoanele asistate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11. Cheltuieli pentru funcționarea mijloacelor de transport specific activității unității de asistență socială*5)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12. Alte cheltuieli (consumabile de birou, piese de schimb, reparații etc.)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TOTAL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79" w:line="1" w:lineRule="exact"/>
      </w:pP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14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Note: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140"/>
        <w:jc w:val="left"/>
      </w:pPr>
      <w:r>
        <w:rPr>
          <w:color w:val="000000"/>
          <w:spacing w:val="0"/>
          <w:w w:val="100"/>
          <w:position w:val="0"/>
        </w:rPr>
        <w:t>*1) La veniturile provenite din donații, sponsorizări și alte venituri se vor evidenția și bunurile în natura la prețul pieței.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140"/>
        <w:jc w:val="left"/>
      </w:pPr>
      <w:r>
        <w:rPr>
          <w:color w:val="000000"/>
          <w:spacing w:val="0"/>
          <w:w w:val="100"/>
          <w:position w:val="0"/>
        </w:rPr>
        <w:t xml:space="preserve">*2) Cheltuielile prevăzute la pot. 1-11 nu pot fi sub nivelul subvenției acordate de la bugetul 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>de stat sau dupa caz de la bugetul local</w:t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140"/>
        <w:jc w:val="left"/>
      </w:pPr>
      <w:r>
        <w:rPr>
          <w:color w:val="000000"/>
          <w:spacing w:val="0"/>
          <w:w w:val="100"/>
          <w:position w:val="0"/>
        </w:rPr>
        <w:t>*3) Din subvenția acordată nu se vor acoperi cheltuieli de o singura natură.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/>
        <w:ind w:right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</w:rPr>
        <w:t xml:space="preserve">*4) </w:t>
      </w:r>
      <w:r>
        <w:rPr>
          <w:rFonts w:hint="default" w:ascii="Times New Roman CE" w:hAnsi="Times New Roman CE" w:eastAsia="Times New Roman CE"/>
          <w:sz w:val="16"/>
          <w:szCs w:val="16"/>
          <w:lang w:val="en-GB"/>
        </w:rPr>
        <w:t>Din subvenţia acordată pot fi acoperite cheltuieli cu salariile de încadrare a personalului calificat în domeniul asistenţei sociale, care participă efectiv la acordarea serviciilor de asistenţă socială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120"/>
        <w:ind w:right="0"/>
        <w:jc w:val="left"/>
      </w:pPr>
      <w:r>
        <w:rPr>
          <w:color w:val="000000"/>
          <w:spacing w:val="0"/>
          <w:w w:val="100"/>
          <w:position w:val="0"/>
        </w:rPr>
        <w:t>*5) Din subvenția acordată pot fi acoperite cheltuieli pentru carburanții și lubrifianții necesari în funcționarea mijloacelor de transport specific activității unității de asistența socială</w:t>
      </w:r>
    </w:p>
    <w:p>
      <w:pPr>
        <w:pStyle w:val="4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517"/>
        </w:tabs>
        <w:bidi w:val="0"/>
        <w:spacing w:before="0" w:after="120" w:line="240" w:lineRule="auto"/>
        <w:ind w:left="140" w:right="0" w:firstLine="20"/>
        <w:jc w:val="left"/>
      </w:pPr>
      <w:bookmarkStart w:id="75" w:name="bookmark81"/>
      <w:bookmarkEnd w:id="75"/>
      <w:r>
        <w:rPr>
          <w:b/>
          <w:bCs/>
          <w:color w:val="000000"/>
          <w:spacing w:val="0"/>
          <w:w w:val="100"/>
          <w:position w:val="0"/>
        </w:rPr>
        <w:t>Natura cheltuielilor pentru care se solicită subvenție: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04"/>
        <w:gridCol w:w="1166"/>
        <w:gridCol w:w="1613"/>
        <w:gridCol w:w="170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Mii lei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Denumirea indicatorului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Cheltuieli totale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rFonts w:hint="default"/>
                <w:lang w:val="ro-RO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Din subvenți</w:t>
            </w:r>
            <w:r>
              <w:rPr>
                <w:rFonts w:hint="default"/>
                <w:b/>
                <w:bCs/>
                <w:color w:val="000000"/>
                <w:spacing w:val="0"/>
                <w:w w:val="100"/>
                <w:position w:val="0"/>
                <w:lang w:val="ro-RO"/>
              </w:rPr>
              <w:t>i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 xml:space="preserve"> </w:t>
            </w:r>
            <w:r>
              <w:rPr>
                <w:rFonts w:hint="default"/>
                <w:b/>
                <w:bCs/>
                <w:color w:val="000000"/>
                <w:spacing w:val="0"/>
                <w:w w:val="100"/>
                <w:position w:val="0"/>
                <w:lang w:val="ro-RO"/>
              </w:rPr>
              <w:t>în baza Legii nr. 34/1998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Din venituri proprii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 cheltuieli de personal pentru personalul de specialitate de îngrijire și asistență și personalul de specialitate auxiliar*4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/>
                <w:lang w:val="ro-RO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2. cheltuieli cu hrana pentru persoanele </w:t>
            </w:r>
            <w:r>
              <w:rPr>
                <w:rFonts w:hint="default" w:ascii="Times New Roman" w:hAnsi="Times New Roman" w:eastAsia="Courier New CE" w:cs="Times New Roman"/>
                <w:i w:val="0"/>
                <w:iCs/>
                <w:sz w:val="22"/>
                <w:szCs w:val="24"/>
                <w:lang w:val="en-GB"/>
              </w:rPr>
              <w:t>beneficiarii cantinelor sociale sau</w:t>
            </w:r>
            <w:r>
              <w:rPr>
                <w:rFonts w:hint="default" w:ascii="Times New Roman" w:hAnsi="Times New Roman" w:eastAsia="Courier New CE" w:cs="Times New Roman"/>
                <w:i w:val="0"/>
                <w:iCs/>
                <w:sz w:val="22"/>
                <w:szCs w:val="24"/>
                <w:lang w:val="ro-RO"/>
              </w:rPr>
              <w:t xml:space="preserve"> </w:t>
            </w:r>
            <w:r>
              <w:rPr>
                <w:rFonts w:hint="default" w:ascii="Times New Roman" w:hAnsi="Times New Roman" w:eastAsia="Courier New CE" w:cs="Times New Roman"/>
                <w:i w:val="0"/>
                <w:iCs/>
                <w:sz w:val="22"/>
                <w:szCs w:val="24"/>
                <w:lang w:val="en-GB"/>
              </w:rPr>
              <w:t>ai altor servicii de acordare a</w:t>
            </w:r>
            <w:r>
              <w:rPr>
                <w:rFonts w:hint="default" w:ascii="Times New Roman" w:hAnsi="Times New Roman" w:eastAsia="Courier New CE" w:cs="Times New Roman"/>
                <w:i w:val="0"/>
                <w:iCs/>
                <w:sz w:val="22"/>
                <w:szCs w:val="24"/>
                <w:lang w:val="ro-RO"/>
              </w:rPr>
              <w:t xml:space="preserve"> </w:t>
            </w:r>
            <w:r>
              <w:rPr>
                <w:rFonts w:hint="default" w:ascii="Times New Roman" w:hAnsi="Times New Roman" w:eastAsia="Courier New CE" w:cs="Times New Roman"/>
                <w:i w:val="0"/>
                <w:iCs/>
                <w:sz w:val="22"/>
                <w:szCs w:val="24"/>
                <w:lang w:val="en-GB"/>
              </w:rPr>
              <w:t>hranei, precum şi pentru</w:t>
            </w:r>
            <w:r>
              <w:rPr>
                <w:rFonts w:hint="default" w:ascii="Times New Roman" w:hAnsi="Times New Roman" w:eastAsia="Courier New CE" w:cs="Times New Roman"/>
                <w:i w:val="0"/>
                <w:iCs/>
                <w:sz w:val="22"/>
                <w:szCs w:val="24"/>
                <w:lang w:val="ro-RO"/>
              </w:rPr>
              <w:t xml:space="preserve"> </w:t>
            </w:r>
            <w:r>
              <w:rPr>
                <w:rFonts w:hint="default" w:ascii="Times New Roman" w:hAnsi="Times New Roman" w:eastAsia="Courier New CE" w:cs="Times New Roman"/>
                <w:i w:val="0"/>
                <w:iCs/>
                <w:sz w:val="22"/>
                <w:szCs w:val="24"/>
                <w:lang w:val="en-GB"/>
              </w:rPr>
              <w:t>beneficiarii centrelor rezidenţiale</w:t>
            </w:r>
            <w:r>
              <w:rPr>
                <w:rFonts w:hint="default" w:ascii="Times New Roman" w:hAnsi="Times New Roman" w:eastAsia="Courier New CE" w:cs="Times New Roman"/>
                <w:i w:val="0"/>
                <w:iCs/>
                <w:sz w:val="22"/>
                <w:szCs w:val="24"/>
                <w:lang w:val="ro-RO"/>
              </w:rPr>
              <w:t xml:space="preserve"> 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 cheltuieli pentru carburanții necesari funcționării mijloacelor de transport pentru centrele de zi, unitățile de îngrijiri la domiciliu și cantinele sociale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4. cheltuieli de întreținere și gospodărie: încălzire, iluminat, apă, canal, salubrizare, poștă, telefon și internet.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Total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19" w:line="1" w:lineRule="exact"/>
      </w:pPr>
    </w:p>
    <w:p>
      <w:pPr>
        <w:pStyle w:val="4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545"/>
          <w:tab w:val="left" w:leader="dot" w:pos="8747"/>
        </w:tabs>
        <w:bidi w:val="0"/>
        <w:spacing w:before="0" w:after="120" w:line="240" w:lineRule="auto"/>
        <w:ind w:left="140" w:right="0" w:firstLine="20"/>
        <w:jc w:val="left"/>
      </w:pPr>
      <w:bookmarkStart w:id="76" w:name="bookmark82"/>
      <w:bookmarkEnd w:id="76"/>
      <w:r>
        <w:rPr>
          <w:color w:val="000000"/>
          <w:spacing w:val="0"/>
          <w:w w:val="100"/>
          <w:position w:val="0"/>
        </w:rPr>
        <w:t>Cheltuieli curente de funcționare lunare în unitatea de asistență socială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.....................................................</w:t>
      </w:r>
    </w:p>
    <w:p>
      <w:pPr>
        <w:pStyle w:val="4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516"/>
          <w:tab w:val="right" w:leader="dot" w:pos="6841"/>
          <w:tab w:val="left" w:leader="dot" w:pos="7599"/>
        </w:tabs>
        <w:bidi w:val="0"/>
        <w:spacing w:before="0" w:after="120"/>
        <w:ind w:left="140" w:right="0" w:firstLine="20"/>
        <w:jc w:val="left"/>
      </w:pPr>
      <w:bookmarkStart w:id="77" w:name="bookmark83"/>
      <w:bookmarkEnd w:id="77"/>
      <w:r>
        <w:rPr>
          <w:color w:val="000000"/>
          <w:spacing w:val="0"/>
          <w:w w:val="100"/>
          <w:position w:val="0"/>
        </w:rPr>
        <w:t>Costul mediu de întreținere a unei persoane asistate/lună (cheltuielile curente de întreținere raportate la numărul de beneficiari/lună)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.................</w:t>
      </w:r>
    </w:p>
    <w:sectPr>
      <w:footerReference r:id="rId6" w:type="default"/>
      <w:footnotePr>
        <w:numFmt w:val="chicago"/>
      </w:footnotePr>
      <w:type w:val="continuous"/>
      <w:pgSz w:w="11900" w:h="16840"/>
      <w:pgMar w:top="1463" w:right="605" w:bottom="1889" w:left="975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Sans Serif">
    <w:panose1 w:val="020B0604020202020204"/>
    <w:charset w:val="86"/>
    <w:family w:val="auto"/>
    <w:pitch w:val="default"/>
    <w:sig w:usb0="E5002EFF" w:usb1="C000605B" w:usb2="00000029" w:usb3="00000000" w:csb0="200101FF" w:csb1="2028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imes New Roman CE">
    <w:altName w:val="Times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">
    <w:altName w:val="CG Tim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Courier New CE">
    <w:altName w:val="Courier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urier">
    <w:panose1 w:val="020604090202050204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singleLevel"/>
    <w:tmpl w:val="9239341B"/>
    <w:lvl w:ilvl="0" w:tentative="0">
      <w:start w:val="1"/>
      <w:numFmt w:val="lowerLetter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2">
    <w:nsid w:val="BF205925"/>
    <w:multiLevelType w:val="singleLevel"/>
    <w:tmpl w:val="BF205925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</w:abstractNum>
  <w:abstractNum w:abstractNumId="3">
    <w:nsid w:val="CF092B84"/>
    <w:multiLevelType w:val="singleLevel"/>
    <w:tmpl w:val="CF092B84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4">
    <w:nsid w:val="0248C179"/>
    <w:multiLevelType w:val="singleLevel"/>
    <w:tmpl w:val="0248C179"/>
    <w:lvl w:ilvl="0" w:tentative="0">
      <w:start w:val="1"/>
      <w:numFmt w:val="decimal"/>
      <w:lvlText w:val="6.4.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5">
    <w:nsid w:val="03D62ECE"/>
    <w:multiLevelType w:val="multilevel"/>
    <w:tmpl w:val="03D62EC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 w:tentative="0">
      <w:start w:val="1"/>
      <w:numFmt w:val="decimal"/>
      <w:lvlText w:val="%1.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6">
    <w:nsid w:val="25B654F3"/>
    <w:multiLevelType w:val="singleLevel"/>
    <w:tmpl w:val="25B654F3"/>
    <w:lvl w:ilvl="0" w:tentative="0">
      <w:start w:val="1"/>
      <w:numFmt w:val="decimal"/>
      <w:lvlText w:val="6.%1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7">
    <w:nsid w:val="2A8F537B"/>
    <w:multiLevelType w:val="singleLevel"/>
    <w:tmpl w:val="2A8F537B"/>
    <w:lvl w:ilvl="0" w:tentative="0">
      <w:start w:val="1"/>
      <w:numFmt w:val="lowerLetter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8">
    <w:nsid w:val="4B737E25"/>
    <w:multiLevelType w:val="singleLevel"/>
    <w:tmpl w:val="4B737E25"/>
    <w:lvl w:ilvl="0" w:tentative="0">
      <w:start w:val="1"/>
      <w:numFmt w:val="upperRoman"/>
      <w:suff w:val="space"/>
      <w:lvlText w:val="%1."/>
      <w:lvlJc w:val="left"/>
      <w:rPr>
        <w:rFonts w:hint="default"/>
        <w:b/>
        <w:bCs/>
      </w:rPr>
    </w:lvl>
  </w:abstractNum>
  <w:abstractNum w:abstractNumId="9">
    <w:nsid w:val="59ADCABA"/>
    <w:multiLevelType w:val="singleLevel"/>
    <w:tmpl w:val="59ADCABA"/>
    <w:lvl w:ilvl="0" w:tentative="0">
      <w:start w:val="2"/>
      <w:numFmt w:val="upperRoman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10">
    <w:nsid w:val="5A241D34"/>
    <w:multiLevelType w:val="singleLevel"/>
    <w:tmpl w:val="5A241D34"/>
    <w:lvl w:ilvl="0" w:tentative="0">
      <w:start w:val="2"/>
      <w:numFmt w:val="upperRoman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</w:abstractNum>
  <w:abstractNum w:abstractNumId="11">
    <w:nsid w:val="72183CF9"/>
    <w:multiLevelType w:val="singleLevel"/>
    <w:tmpl w:val="72183CF9"/>
    <w:lvl w:ilvl="0" w:tentative="0">
      <w:start w:val="3"/>
      <w:numFmt w:val="decimal"/>
      <w:lvlText w:val="6.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11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numFmt w:val="chicago"/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</w:compat>
  <w:rsids>
    <w:rsidRoot w:val="00172A27"/>
    <w:rsid w:val="253520DC"/>
    <w:rsid w:val="28E7530A"/>
    <w:rsid w:val="29B707A4"/>
    <w:rsid w:val="3ADF4D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Microsoft Sans Serif" w:hAnsi="Microsoft Sans Serif" w:eastAsia="Microsoft Sans Serif" w:cs="Microsoft Sans Serif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qFormat="1"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unhideWhenUsed="0" w:uiPriority="0" w:semiHidden="0" w:name="Table Classic 4"/>
    <w:lsdException w:qFormat="1" w:unhideWhenUsed="0" w:uiPriority="0" w:semiHidden="0" w:name="Table Colorful 1"/>
    <w:lsdException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unhideWhenUsed="0" w:uiPriority="0" w:semiHidden="0" w:name="Table Grid 6"/>
    <w:lsdException w:qFormat="1"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qFormat="1"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qFormat="1"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hAnsi="Microsoft Sans Serif" w:eastAsia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o-RO" w:eastAsia="ro-RO" w:bidi="ro-RO"/>
    </w:rPr>
  </w:style>
  <w:style w:type="character" w:default="1" w:styleId="2">
    <w:name w:val="Default Paragraph Font"/>
    <w:qFormat/>
    <w:uiPriority w:val="0"/>
    <w:rPr>
      <w:rFonts w:ascii="Microsoft Sans Serif" w:hAnsi="Microsoft Sans Serif" w:eastAsia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9"/>
    <w:qFormat/>
    <w:uiPriority w:val="0"/>
    <w:pPr>
      <w:widowControl w:val="0"/>
      <w:shd w:val="clear" w:color="auto" w:fill="auto"/>
      <w:spacing w:line="276" w:lineRule="auto"/>
      <w:ind w:firstLine="200"/>
    </w:pPr>
    <w:rPr>
      <w:rFonts w:ascii="Times New Roman" w:hAnsi="Times New Roman" w:eastAsia="Times New Roman" w:cs="Times New Roman"/>
      <w:sz w:val="22"/>
      <w:szCs w:val="22"/>
      <w:u w:val="none"/>
      <w:shd w:val="clear" w:color="auto" w:fill="auto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otnote_"/>
    <w:basedOn w:val="2"/>
    <w:link w:val="8"/>
    <w:uiPriority w:val="0"/>
    <w:rPr>
      <w:rFonts w:ascii="Times New Roman" w:hAnsi="Times New Roman" w:eastAsia="Times New Roman" w:cs="Times New Roman"/>
      <w:sz w:val="17"/>
      <w:szCs w:val="17"/>
      <w:u w:val="none"/>
      <w:shd w:val="clear" w:color="auto" w:fill="auto"/>
    </w:rPr>
  </w:style>
  <w:style w:type="paragraph" w:customStyle="1" w:styleId="8">
    <w:name w:val="Footnote"/>
    <w:basedOn w:val="1"/>
    <w:link w:val="7"/>
    <w:qFormat/>
    <w:uiPriority w:val="0"/>
    <w:pPr>
      <w:widowControl w:val="0"/>
      <w:shd w:val="clear" w:color="auto" w:fill="auto"/>
      <w:spacing w:line="276" w:lineRule="auto"/>
    </w:pPr>
    <w:rPr>
      <w:rFonts w:ascii="Times New Roman" w:hAnsi="Times New Roman" w:eastAsia="Times New Roman" w:cs="Times New Roman"/>
      <w:sz w:val="17"/>
      <w:szCs w:val="17"/>
      <w:u w:val="none"/>
      <w:shd w:val="clear" w:color="auto" w:fill="auto"/>
    </w:rPr>
  </w:style>
  <w:style w:type="character" w:customStyle="1" w:styleId="9">
    <w:name w:val="Body text_"/>
    <w:basedOn w:val="2"/>
    <w:link w:val="4"/>
    <w:qFormat/>
    <w:uiPriority w:val="0"/>
    <w:rPr>
      <w:rFonts w:ascii="Times New Roman" w:hAnsi="Times New Roman" w:eastAsia="Times New Roman" w:cs="Times New Roman"/>
      <w:sz w:val="22"/>
      <w:szCs w:val="22"/>
      <w:u w:val="none"/>
      <w:shd w:val="clear" w:color="auto" w:fill="auto"/>
    </w:rPr>
  </w:style>
  <w:style w:type="character" w:customStyle="1" w:styleId="10">
    <w:name w:val="Header or footer (2)_"/>
    <w:basedOn w:val="2"/>
    <w:link w:val="11"/>
    <w:uiPriority w:val="0"/>
    <w:rPr>
      <w:rFonts w:ascii="Times New Roman" w:hAnsi="Times New Roman" w:eastAsia="Times New Roman" w:cs="Times New Roman"/>
      <w:sz w:val="20"/>
      <w:szCs w:val="20"/>
      <w:u w:val="none"/>
      <w:shd w:val="clear" w:color="auto" w:fill="auto"/>
    </w:rPr>
  </w:style>
  <w:style w:type="paragraph" w:customStyle="1" w:styleId="11">
    <w:name w:val="Header or footer (2)"/>
    <w:basedOn w:val="1"/>
    <w:link w:val="10"/>
    <w:qFormat/>
    <w:uiPriority w:val="0"/>
    <w:pPr>
      <w:widowControl w:val="0"/>
      <w:shd w:val="clear" w:color="auto" w:fill="auto"/>
    </w:pPr>
    <w:rPr>
      <w:rFonts w:ascii="Times New Roman" w:hAnsi="Times New Roman" w:eastAsia="Times New Roman" w:cs="Times New Roman"/>
      <w:sz w:val="20"/>
      <w:szCs w:val="20"/>
      <w:u w:val="none"/>
      <w:shd w:val="clear" w:color="auto" w:fill="auto"/>
    </w:rPr>
  </w:style>
  <w:style w:type="character" w:customStyle="1" w:styleId="12">
    <w:name w:val="Other_"/>
    <w:basedOn w:val="2"/>
    <w:link w:val="13"/>
    <w:qFormat/>
    <w:uiPriority w:val="0"/>
    <w:rPr>
      <w:rFonts w:ascii="Times New Roman" w:hAnsi="Times New Roman" w:eastAsia="Times New Roman" w:cs="Times New Roman"/>
      <w:sz w:val="22"/>
      <w:szCs w:val="22"/>
      <w:u w:val="none"/>
      <w:shd w:val="clear" w:color="auto" w:fill="auto"/>
    </w:rPr>
  </w:style>
  <w:style w:type="paragraph" w:customStyle="1" w:styleId="13">
    <w:name w:val="Other"/>
    <w:basedOn w:val="1"/>
    <w:link w:val="12"/>
    <w:qFormat/>
    <w:uiPriority w:val="0"/>
    <w:pPr>
      <w:widowControl w:val="0"/>
      <w:shd w:val="clear" w:color="auto" w:fill="auto"/>
      <w:spacing w:line="276" w:lineRule="auto"/>
      <w:ind w:firstLine="200"/>
    </w:pPr>
    <w:rPr>
      <w:rFonts w:ascii="Times New Roman" w:hAnsi="Times New Roman" w:eastAsia="Times New Roman" w:cs="Times New Roman"/>
      <w:sz w:val="22"/>
      <w:szCs w:val="22"/>
      <w:u w:val="none"/>
      <w:shd w:val="clear" w:color="auto" w:fill="auto"/>
    </w:rPr>
  </w:style>
  <w:style w:type="character" w:customStyle="1" w:styleId="14">
    <w:name w:val="Heading #2_"/>
    <w:basedOn w:val="2"/>
    <w:link w:val="15"/>
    <w:qFormat/>
    <w:uiPriority w:val="0"/>
    <w:rPr>
      <w:rFonts w:ascii="Times New Roman" w:hAnsi="Times New Roman" w:eastAsia="Times New Roman" w:cs="Times New Roman"/>
      <w:b/>
      <w:bCs/>
      <w:sz w:val="22"/>
      <w:szCs w:val="22"/>
      <w:u w:val="none"/>
      <w:shd w:val="clear" w:color="auto" w:fill="auto"/>
    </w:rPr>
  </w:style>
  <w:style w:type="paragraph" w:customStyle="1" w:styleId="15">
    <w:name w:val="Heading #2"/>
    <w:basedOn w:val="1"/>
    <w:link w:val="14"/>
    <w:qFormat/>
    <w:uiPriority w:val="0"/>
    <w:pPr>
      <w:widowControl w:val="0"/>
      <w:shd w:val="clear" w:color="auto" w:fill="auto"/>
      <w:spacing w:line="271" w:lineRule="auto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none"/>
      <w:shd w:val="clear" w:color="auto" w:fill="auto"/>
    </w:rPr>
  </w:style>
  <w:style w:type="character" w:customStyle="1" w:styleId="16">
    <w:name w:val="Body text (2)_"/>
    <w:basedOn w:val="2"/>
    <w:link w:val="17"/>
    <w:qFormat/>
    <w:uiPriority w:val="0"/>
    <w:rPr>
      <w:rFonts w:ascii="Times New Roman" w:hAnsi="Times New Roman" w:eastAsia="Times New Roman" w:cs="Times New Roman"/>
      <w:sz w:val="16"/>
      <w:szCs w:val="16"/>
      <w:u w:val="none"/>
      <w:shd w:val="clear" w:color="auto" w:fill="auto"/>
    </w:rPr>
  </w:style>
  <w:style w:type="paragraph" w:customStyle="1" w:styleId="17">
    <w:name w:val="Body text (2)"/>
    <w:basedOn w:val="1"/>
    <w:link w:val="16"/>
    <w:qFormat/>
    <w:uiPriority w:val="0"/>
    <w:pPr>
      <w:widowControl w:val="0"/>
      <w:shd w:val="clear" w:color="auto" w:fill="auto"/>
      <w:spacing w:line="286" w:lineRule="auto"/>
      <w:ind w:left="140" w:firstLine="20"/>
    </w:pPr>
    <w:rPr>
      <w:rFonts w:ascii="Times New Roman" w:hAnsi="Times New Roman" w:eastAsia="Times New Roman" w:cs="Times New Roman"/>
      <w:sz w:val="16"/>
      <w:szCs w:val="16"/>
      <w:u w:val="none"/>
      <w:shd w:val="clear" w:color="auto" w:fill="auto"/>
    </w:rPr>
  </w:style>
  <w:style w:type="character" w:customStyle="1" w:styleId="18">
    <w:name w:val="Table of contents_"/>
    <w:basedOn w:val="2"/>
    <w:link w:val="19"/>
    <w:qFormat/>
    <w:uiPriority w:val="0"/>
    <w:rPr>
      <w:rFonts w:ascii="Times New Roman" w:hAnsi="Times New Roman" w:eastAsia="Times New Roman" w:cs="Times New Roman"/>
      <w:sz w:val="22"/>
      <w:szCs w:val="22"/>
      <w:u w:val="none"/>
      <w:shd w:val="clear" w:color="auto" w:fill="auto"/>
    </w:rPr>
  </w:style>
  <w:style w:type="paragraph" w:customStyle="1" w:styleId="19">
    <w:name w:val="Table of contents"/>
    <w:basedOn w:val="1"/>
    <w:link w:val="18"/>
    <w:qFormat/>
    <w:uiPriority w:val="0"/>
    <w:pPr>
      <w:widowControl w:val="0"/>
      <w:shd w:val="clear" w:color="auto" w:fill="auto"/>
      <w:spacing w:line="276" w:lineRule="auto"/>
    </w:pPr>
    <w:rPr>
      <w:rFonts w:ascii="Times New Roman" w:hAnsi="Times New Roman" w:eastAsia="Times New Roman" w:cs="Times New Roman"/>
      <w:sz w:val="22"/>
      <w:szCs w:val="22"/>
      <w:u w:val="none"/>
      <w:shd w:val="clear" w:color="auto" w:fill="auto"/>
    </w:rPr>
  </w:style>
  <w:style w:type="character" w:customStyle="1" w:styleId="20">
    <w:name w:val="Table caption_"/>
    <w:basedOn w:val="2"/>
    <w:link w:val="21"/>
    <w:qFormat/>
    <w:uiPriority w:val="0"/>
    <w:rPr>
      <w:rFonts w:ascii="Times New Roman" w:hAnsi="Times New Roman" w:eastAsia="Times New Roman" w:cs="Times New Roman"/>
      <w:sz w:val="16"/>
      <w:szCs w:val="16"/>
      <w:u w:val="none"/>
      <w:shd w:val="clear" w:color="auto" w:fill="auto"/>
    </w:rPr>
  </w:style>
  <w:style w:type="paragraph" w:customStyle="1" w:styleId="21">
    <w:name w:val="Table caption"/>
    <w:basedOn w:val="1"/>
    <w:link w:val="20"/>
    <w:qFormat/>
    <w:uiPriority w:val="0"/>
    <w:pPr>
      <w:widowControl w:val="0"/>
      <w:shd w:val="clear" w:color="auto" w:fill="auto"/>
    </w:pPr>
    <w:rPr>
      <w:rFonts w:ascii="Times New Roman" w:hAnsi="Times New Roman" w:eastAsia="Times New Roman" w:cs="Times New Roman"/>
      <w:sz w:val="16"/>
      <w:szCs w:val="16"/>
      <w:u w:val="none"/>
      <w:shd w:val="clear" w:color="auto" w:fill="auto"/>
    </w:rPr>
  </w:style>
  <w:style w:type="character" w:customStyle="1" w:styleId="22">
    <w:name w:val="Heading #1_"/>
    <w:basedOn w:val="2"/>
    <w:link w:val="23"/>
    <w:qFormat/>
    <w:uiPriority w:val="0"/>
    <w:rPr>
      <w:rFonts w:ascii="Times New Roman" w:hAnsi="Times New Roman" w:eastAsia="Times New Roman" w:cs="Times New Roman"/>
      <w:b/>
      <w:bCs/>
      <w:u w:val="none"/>
      <w:shd w:val="clear" w:color="auto" w:fill="auto"/>
    </w:rPr>
  </w:style>
  <w:style w:type="paragraph" w:customStyle="1" w:styleId="23">
    <w:name w:val="Heading #1"/>
    <w:basedOn w:val="1"/>
    <w:link w:val="22"/>
    <w:qFormat/>
    <w:uiPriority w:val="0"/>
    <w:pPr>
      <w:widowControl w:val="0"/>
      <w:shd w:val="clear" w:color="auto" w:fill="auto"/>
      <w:spacing w:after="300"/>
      <w:jc w:val="center"/>
      <w:outlineLvl w:val="0"/>
    </w:pPr>
    <w:rPr>
      <w:rFonts w:ascii="Times New Roman" w:hAnsi="Times New Roman" w:eastAsia="Times New Roman" w:cs="Times New Roman"/>
      <w:b/>
      <w:bCs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ScaleCrop>false</ScaleCrop>
  <LinksUpToDate>false</LinksUpToDate>
  <Application>WPS Office_11.2.0.11306_F1E327BC-269C-435d-A152-05C5408002CA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2022-09-05T11:24:00Z</dcterms:created>
  <dc:creator>hp_st3</dc:creator>
  <cp:lastModifiedBy>alin</cp:lastModifiedBy>
  <dcterms:modified xsi:type="dcterms:W3CDTF">2022-09-06T09:50:36Z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FB57F0AB20AA4415BE05D6908DFC97EB</vt:lpwstr>
  </property>
</Properties>
</file>